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E7864" w14:textId="114C4CF6" w:rsidR="00D95248" w:rsidRPr="00A05DAB" w:rsidRDefault="00BA7510" w:rsidP="00D95248">
      <w:pPr>
        <w:rPr>
          <w:rFonts w:ascii="Arial" w:hAnsi="Arial" w:cs="Arial"/>
          <w:sz w:val="20"/>
          <w:szCs w:val="20"/>
        </w:rPr>
      </w:pPr>
      <w:r w:rsidRPr="00192361">
        <w:rPr>
          <w:noProof/>
          <w:lang w:val="en-US"/>
        </w:rPr>
        <w:drawing>
          <wp:anchor distT="0" distB="0" distL="114300" distR="114300" simplePos="0" relativeHeight="251659264" behindDoc="0" locked="0" layoutInCell="1" allowOverlap="1" wp14:anchorId="6F253D01" wp14:editId="02A25364">
            <wp:simplePos x="0" y="0"/>
            <wp:positionH relativeFrom="column">
              <wp:posOffset>0</wp:posOffset>
            </wp:positionH>
            <wp:positionV relativeFrom="paragraph">
              <wp:posOffset>167640</wp:posOffset>
            </wp:positionV>
            <wp:extent cx="2619375" cy="1143358"/>
            <wp:effectExtent l="0" t="0" r="0" b="0"/>
            <wp:wrapSquare wrapText="bothSides"/>
            <wp:docPr id="1" name="Afbeelding 1" descr="C:\Users\directeur\Documents\data\directie\logo school\logo 2016\Logo_Driehoek_zw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eur\Documents\data\directie\logo school\logo 2016\Logo_Driehoek_zwar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9375" cy="114335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sidR="00D95248" w:rsidRPr="00A05DAB">
        <w:rPr>
          <w:rFonts w:ascii="Arial" w:hAnsi="Arial" w:cs="Arial"/>
          <w:sz w:val="20"/>
          <w:szCs w:val="20"/>
        </w:rPr>
        <w:t>Beste ouders,</w:t>
      </w:r>
    </w:p>
    <w:p w14:paraId="1AFD6837" w14:textId="2F4CDD60" w:rsidR="00D95248" w:rsidRPr="00A05DAB" w:rsidRDefault="00D95248" w:rsidP="00D95248">
      <w:pPr>
        <w:rPr>
          <w:rFonts w:ascii="Arial" w:hAnsi="Arial" w:cs="Arial"/>
          <w:sz w:val="20"/>
          <w:szCs w:val="20"/>
        </w:rPr>
      </w:pPr>
      <w:r w:rsidRPr="00A05DAB">
        <w:rPr>
          <w:rFonts w:ascii="Arial" w:hAnsi="Arial" w:cs="Arial"/>
          <w:sz w:val="20"/>
          <w:szCs w:val="20"/>
        </w:rPr>
        <w:t xml:space="preserve">We informeren u graag verder over de Corona- maatregelen.  </w:t>
      </w:r>
    </w:p>
    <w:p w14:paraId="3607AB0E" w14:textId="67A20779" w:rsidR="00E357DB" w:rsidRPr="00A05DAB" w:rsidRDefault="008321E5" w:rsidP="00D95248">
      <w:pPr>
        <w:rPr>
          <w:rFonts w:ascii="Arial" w:hAnsi="Arial" w:cs="Arial"/>
          <w:sz w:val="20"/>
          <w:szCs w:val="20"/>
        </w:rPr>
      </w:pPr>
      <w:r w:rsidRPr="00A05DAB">
        <w:rPr>
          <w:rFonts w:ascii="Arial" w:hAnsi="Arial" w:cs="Arial"/>
          <w:sz w:val="20"/>
          <w:szCs w:val="20"/>
        </w:rPr>
        <w:t xml:space="preserve">Het algemene principe blijft dat kinderen </w:t>
      </w:r>
      <w:r w:rsidRPr="00A05DAB">
        <w:rPr>
          <w:rFonts w:ascii="Arial" w:hAnsi="Arial" w:cs="Arial"/>
          <w:b/>
          <w:bCs/>
          <w:sz w:val="20"/>
          <w:szCs w:val="20"/>
        </w:rPr>
        <w:t>zoveel moge</w:t>
      </w:r>
      <w:r w:rsidR="00E357DB" w:rsidRPr="00A05DAB">
        <w:rPr>
          <w:rFonts w:ascii="Arial" w:hAnsi="Arial" w:cs="Arial"/>
          <w:b/>
          <w:bCs/>
          <w:sz w:val="20"/>
          <w:szCs w:val="20"/>
        </w:rPr>
        <w:t>l</w:t>
      </w:r>
      <w:r w:rsidRPr="00A05DAB">
        <w:rPr>
          <w:rFonts w:ascii="Arial" w:hAnsi="Arial" w:cs="Arial"/>
          <w:b/>
          <w:bCs/>
          <w:sz w:val="20"/>
          <w:szCs w:val="20"/>
        </w:rPr>
        <w:t>ijk thuis</w:t>
      </w:r>
      <w:r w:rsidRPr="00A05DAB">
        <w:rPr>
          <w:rFonts w:ascii="Arial" w:hAnsi="Arial" w:cs="Arial"/>
          <w:sz w:val="20"/>
          <w:szCs w:val="20"/>
        </w:rPr>
        <w:t xml:space="preserve"> worde</w:t>
      </w:r>
      <w:r w:rsidR="00E357DB" w:rsidRPr="00A05DAB">
        <w:rPr>
          <w:rFonts w:ascii="Arial" w:hAnsi="Arial" w:cs="Arial"/>
          <w:sz w:val="20"/>
          <w:szCs w:val="20"/>
        </w:rPr>
        <w:t>n</w:t>
      </w:r>
      <w:r w:rsidRPr="00A05DAB">
        <w:rPr>
          <w:rFonts w:ascii="Arial" w:hAnsi="Arial" w:cs="Arial"/>
          <w:sz w:val="20"/>
          <w:szCs w:val="20"/>
        </w:rPr>
        <w:t xml:space="preserve"> opgevangen</w:t>
      </w:r>
      <w:r w:rsidR="00E357DB" w:rsidRPr="00A05DAB">
        <w:rPr>
          <w:rFonts w:ascii="Arial" w:hAnsi="Arial" w:cs="Arial"/>
          <w:sz w:val="20"/>
          <w:szCs w:val="20"/>
        </w:rPr>
        <w:t xml:space="preserve"> </w:t>
      </w:r>
      <w:r w:rsidR="00A05DAB" w:rsidRPr="00A05DAB">
        <w:rPr>
          <w:rFonts w:ascii="Arial" w:hAnsi="Arial" w:cs="Arial"/>
          <w:sz w:val="20"/>
          <w:szCs w:val="20"/>
        </w:rPr>
        <w:t xml:space="preserve">ook tijdens </w:t>
      </w:r>
      <w:r w:rsidR="00E357DB" w:rsidRPr="00A05DAB">
        <w:rPr>
          <w:rFonts w:ascii="Arial" w:hAnsi="Arial" w:cs="Arial"/>
          <w:sz w:val="20"/>
          <w:szCs w:val="20"/>
        </w:rPr>
        <w:t xml:space="preserve"> de paasvakantie.</w:t>
      </w:r>
    </w:p>
    <w:p w14:paraId="12A55DF6" w14:textId="22BBBB81" w:rsidR="00850076" w:rsidRPr="00A05DAB" w:rsidRDefault="00D95248" w:rsidP="0013447C">
      <w:pPr>
        <w:rPr>
          <w:rFonts w:ascii="Arial" w:hAnsi="Arial" w:cs="Arial"/>
          <w:sz w:val="20"/>
          <w:szCs w:val="20"/>
        </w:rPr>
      </w:pPr>
      <w:r w:rsidRPr="00A05DAB">
        <w:rPr>
          <w:rFonts w:ascii="Arial" w:hAnsi="Arial" w:cs="Arial"/>
          <w:sz w:val="20"/>
          <w:szCs w:val="20"/>
        </w:rPr>
        <w:t xml:space="preserve">Zoals u mogelijks vernam in de pers </w:t>
      </w:r>
      <w:r w:rsidR="00F23970" w:rsidRPr="00A05DAB">
        <w:rPr>
          <w:rFonts w:ascii="Arial" w:hAnsi="Arial" w:cs="Arial"/>
          <w:sz w:val="20"/>
          <w:szCs w:val="20"/>
        </w:rPr>
        <w:t>wordt</w:t>
      </w:r>
      <w:r w:rsidRPr="00A05DAB">
        <w:rPr>
          <w:rFonts w:ascii="Arial" w:hAnsi="Arial" w:cs="Arial"/>
          <w:sz w:val="20"/>
          <w:szCs w:val="20"/>
        </w:rPr>
        <w:t xml:space="preserve"> ook tijdens de </w:t>
      </w:r>
      <w:r w:rsidRPr="00A05DAB">
        <w:rPr>
          <w:rFonts w:ascii="Arial" w:hAnsi="Arial" w:cs="Arial"/>
          <w:b/>
          <w:sz w:val="20"/>
          <w:szCs w:val="20"/>
        </w:rPr>
        <w:t xml:space="preserve">paasvakantie </w:t>
      </w:r>
      <w:r w:rsidR="0013447C" w:rsidRPr="00A05DAB">
        <w:rPr>
          <w:rFonts w:ascii="Arial" w:hAnsi="Arial" w:cs="Arial"/>
          <w:b/>
          <w:sz w:val="20"/>
          <w:szCs w:val="20"/>
        </w:rPr>
        <w:t>nood</w:t>
      </w:r>
      <w:r w:rsidRPr="00A05DAB">
        <w:rPr>
          <w:rFonts w:ascii="Arial" w:hAnsi="Arial" w:cs="Arial"/>
          <w:b/>
          <w:sz w:val="20"/>
          <w:szCs w:val="20"/>
        </w:rPr>
        <w:t>opvang</w:t>
      </w:r>
      <w:r w:rsidRPr="00A05DAB">
        <w:rPr>
          <w:rFonts w:ascii="Arial" w:hAnsi="Arial" w:cs="Arial"/>
          <w:sz w:val="20"/>
          <w:szCs w:val="20"/>
        </w:rPr>
        <w:t xml:space="preserve"> </w:t>
      </w:r>
      <w:r w:rsidR="00F23970" w:rsidRPr="00A05DAB">
        <w:rPr>
          <w:rFonts w:ascii="Arial" w:hAnsi="Arial" w:cs="Arial"/>
          <w:sz w:val="20"/>
          <w:szCs w:val="20"/>
        </w:rPr>
        <w:t xml:space="preserve">voorzien </w:t>
      </w:r>
      <w:r w:rsidR="0013447C" w:rsidRPr="00A05DAB">
        <w:rPr>
          <w:rFonts w:ascii="Arial" w:hAnsi="Arial" w:cs="Arial"/>
          <w:sz w:val="20"/>
          <w:szCs w:val="20"/>
        </w:rPr>
        <w:t>voor leerlingen met ouders met een job in de cruciale sector, leerlingen in een kwetsbare thuissituatie en leerlingen in het buitengewoon onderwijs. We doen dat in onze eigen school, met dezelfde groepen als we dat voordien deden. Dit om de contactbubbels in stand te houden en geen nieuwe contacten tussen kinderen te initiëren.</w:t>
      </w:r>
    </w:p>
    <w:p w14:paraId="66F2A871" w14:textId="27C97F2E" w:rsidR="0013447C" w:rsidRPr="00A05DAB" w:rsidRDefault="0013447C" w:rsidP="0013447C">
      <w:pPr>
        <w:rPr>
          <w:rFonts w:ascii="Arial" w:hAnsi="Arial" w:cs="Arial"/>
          <w:sz w:val="20"/>
          <w:szCs w:val="20"/>
        </w:rPr>
      </w:pPr>
      <w:r w:rsidRPr="00A05DAB">
        <w:rPr>
          <w:rFonts w:ascii="Arial" w:hAnsi="Arial" w:cs="Arial"/>
          <w:sz w:val="20"/>
          <w:szCs w:val="20"/>
        </w:rPr>
        <w:t xml:space="preserve">We krijgen graag een zicht op het aantal leerlingen waarvoor we deze noodopvang organiseren. U kan in deze link </w:t>
      </w:r>
      <w:r w:rsidR="00A05DAB" w:rsidRPr="00A05DAB">
        <w:rPr>
          <w:rFonts w:ascii="Arial" w:hAnsi="Arial" w:cs="Arial"/>
          <w:sz w:val="20"/>
          <w:szCs w:val="20"/>
        </w:rPr>
        <w:t>(</w:t>
      </w:r>
      <w:hyperlink r:id="rId9" w:history="1">
        <w:r w:rsidR="00A05DAB" w:rsidRPr="00A05DAB">
          <w:rPr>
            <w:rStyle w:val="Hyperlink"/>
            <w:rFonts w:ascii="Arial" w:hAnsi="Arial" w:cs="Arial"/>
            <w:sz w:val="20"/>
            <w:szCs w:val="20"/>
          </w:rPr>
          <w:t>https://forms.gle/v5hntM4qbEZMQyRU8</w:t>
        </w:r>
      </w:hyperlink>
      <w:r w:rsidR="00A05DAB" w:rsidRPr="00A05DAB">
        <w:rPr>
          <w:rFonts w:ascii="Arial" w:hAnsi="Arial" w:cs="Arial"/>
          <w:color w:val="000000"/>
          <w:sz w:val="20"/>
          <w:szCs w:val="20"/>
        </w:rPr>
        <w:t xml:space="preserve">) </w:t>
      </w:r>
      <w:r w:rsidRPr="00A05DAB">
        <w:rPr>
          <w:rFonts w:ascii="Arial" w:hAnsi="Arial" w:cs="Arial"/>
          <w:sz w:val="20"/>
          <w:szCs w:val="20"/>
        </w:rPr>
        <w:t>uw nood aangeven</w:t>
      </w:r>
      <w:r w:rsidR="001554B1" w:rsidRPr="00A05DAB">
        <w:rPr>
          <w:rFonts w:ascii="Arial" w:hAnsi="Arial" w:cs="Arial"/>
          <w:sz w:val="20"/>
          <w:szCs w:val="20"/>
        </w:rPr>
        <w:t>, voor maandag 30 maart 2020, zelfs al zou deze nog wijzigen nadien.</w:t>
      </w:r>
      <w:r w:rsidR="00A05DAB" w:rsidRPr="00A05DAB">
        <w:rPr>
          <w:rFonts w:ascii="Arial" w:hAnsi="Arial" w:cs="Arial"/>
          <w:sz w:val="20"/>
          <w:szCs w:val="20"/>
        </w:rPr>
        <w:t xml:space="preserve"> </w:t>
      </w:r>
    </w:p>
    <w:p w14:paraId="441A9AAE" w14:textId="77777777" w:rsidR="001554B1" w:rsidRPr="00A05DAB" w:rsidRDefault="001554B1" w:rsidP="001554B1">
      <w:pPr>
        <w:rPr>
          <w:rFonts w:ascii="Arial" w:hAnsi="Arial" w:cs="Arial"/>
          <w:sz w:val="20"/>
          <w:szCs w:val="20"/>
        </w:rPr>
      </w:pPr>
      <w:r w:rsidRPr="00A05DAB">
        <w:rPr>
          <w:rFonts w:ascii="Arial" w:hAnsi="Arial" w:cs="Arial"/>
          <w:sz w:val="20"/>
          <w:szCs w:val="20"/>
        </w:rPr>
        <w:t>Bij het organiseren van de opvang houden we ook rekening met hygiëne, afstand, ventilatie...). We organiseren de opvang zoals een gewone schooldag en we vragen dan ook de start- en eindtijden te respecteren.</w:t>
      </w:r>
    </w:p>
    <w:p w14:paraId="42D967D2" w14:textId="19C3D190" w:rsidR="001554B1" w:rsidRPr="00A05DAB" w:rsidRDefault="001554B1" w:rsidP="001554B1">
      <w:pPr>
        <w:rPr>
          <w:rFonts w:ascii="Arial" w:hAnsi="Arial" w:cs="Arial"/>
          <w:b/>
          <w:bCs/>
          <w:sz w:val="20"/>
          <w:szCs w:val="20"/>
        </w:rPr>
      </w:pPr>
      <w:r w:rsidRPr="00A05DAB">
        <w:rPr>
          <w:rFonts w:ascii="Arial" w:hAnsi="Arial" w:cs="Arial"/>
          <w:b/>
          <w:bCs/>
          <w:sz w:val="20"/>
          <w:szCs w:val="20"/>
        </w:rPr>
        <w:t xml:space="preserve">Wat kan </w:t>
      </w:r>
      <w:r w:rsidR="00A05DAB" w:rsidRPr="00A05DAB">
        <w:rPr>
          <w:rFonts w:ascii="Arial" w:hAnsi="Arial" w:cs="Arial"/>
          <w:b/>
          <w:bCs/>
          <w:sz w:val="20"/>
          <w:szCs w:val="20"/>
        </w:rPr>
        <w:t xml:space="preserve">u </w:t>
      </w:r>
      <w:r w:rsidRPr="00A05DAB">
        <w:rPr>
          <w:rFonts w:ascii="Arial" w:hAnsi="Arial" w:cs="Arial"/>
          <w:b/>
          <w:bCs/>
          <w:sz w:val="20"/>
          <w:szCs w:val="20"/>
        </w:rPr>
        <w:t>als ouder doen?</w:t>
      </w:r>
    </w:p>
    <w:p w14:paraId="2970C705" w14:textId="29BA3A46" w:rsidR="001554B1" w:rsidRPr="00A05DAB" w:rsidRDefault="001554B1" w:rsidP="001554B1">
      <w:pPr>
        <w:pStyle w:val="paragraph"/>
        <w:textAlignment w:val="baseline"/>
        <w:rPr>
          <w:rStyle w:val="eop"/>
          <w:rFonts w:ascii="Arial" w:hAnsi="Arial" w:cs="Arial"/>
          <w:sz w:val="20"/>
          <w:szCs w:val="20"/>
          <w:lang w:val="nl-NL"/>
        </w:rPr>
      </w:pPr>
      <w:r w:rsidRPr="00A05DAB">
        <w:rPr>
          <w:rStyle w:val="normaltextrun1"/>
          <w:rFonts w:ascii="Arial" w:hAnsi="Arial" w:cs="Arial"/>
          <w:sz w:val="20"/>
          <w:szCs w:val="20"/>
          <w:lang w:val="nl-NL"/>
        </w:rPr>
        <w:t xml:space="preserve">Blijf alert voor mogelijke symptomen bij </w:t>
      </w:r>
      <w:r w:rsidR="00A05DAB" w:rsidRPr="00A05DAB">
        <w:rPr>
          <w:rStyle w:val="normaltextrun1"/>
          <w:rFonts w:ascii="Arial" w:hAnsi="Arial" w:cs="Arial"/>
          <w:sz w:val="20"/>
          <w:szCs w:val="20"/>
          <w:lang w:val="nl-NL"/>
        </w:rPr>
        <w:t>uw</w:t>
      </w:r>
      <w:r w:rsidRPr="00A05DAB">
        <w:rPr>
          <w:rStyle w:val="normaltextrun1"/>
          <w:rFonts w:ascii="Arial" w:hAnsi="Arial" w:cs="Arial"/>
          <w:sz w:val="20"/>
          <w:szCs w:val="20"/>
          <w:lang w:val="nl-NL"/>
        </w:rPr>
        <w:t xml:space="preserve"> kind (zoals vooral koorts, maar ook hoesten, zich grieperig voelen). Als die optreden, neem</w:t>
      </w:r>
      <w:r w:rsidR="00A05DAB" w:rsidRPr="00A05DAB">
        <w:rPr>
          <w:rStyle w:val="normaltextrun1"/>
          <w:rFonts w:ascii="Arial" w:hAnsi="Arial" w:cs="Arial"/>
          <w:sz w:val="20"/>
          <w:szCs w:val="20"/>
          <w:lang w:val="nl-NL"/>
        </w:rPr>
        <w:t>t u</w:t>
      </w:r>
      <w:r w:rsidRPr="00A05DAB">
        <w:rPr>
          <w:rStyle w:val="normaltextrun1"/>
          <w:rFonts w:ascii="Arial" w:hAnsi="Arial" w:cs="Arial"/>
          <w:sz w:val="20"/>
          <w:szCs w:val="20"/>
          <w:lang w:val="nl-NL"/>
        </w:rPr>
        <w:t xml:space="preserve"> contact op met de huisarts en houd </w:t>
      </w:r>
      <w:r w:rsidR="00A05DAB" w:rsidRPr="00A05DAB">
        <w:rPr>
          <w:rStyle w:val="normaltextrun1"/>
          <w:rFonts w:ascii="Arial" w:hAnsi="Arial" w:cs="Arial"/>
          <w:sz w:val="20"/>
          <w:szCs w:val="20"/>
          <w:lang w:val="nl-NL"/>
        </w:rPr>
        <w:t>u uw</w:t>
      </w:r>
      <w:r w:rsidRPr="00A05DAB">
        <w:rPr>
          <w:rStyle w:val="normaltextrun1"/>
          <w:rFonts w:ascii="Arial" w:hAnsi="Arial" w:cs="Arial"/>
          <w:sz w:val="20"/>
          <w:szCs w:val="20"/>
          <w:lang w:val="nl-NL"/>
        </w:rPr>
        <w:t xml:space="preserve"> kind in ieder geval thuis.</w:t>
      </w:r>
    </w:p>
    <w:p w14:paraId="668FDB96" w14:textId="77777777" w:rsidR="001554B1" w:rsidRPr="00A05DAB" w:rsidRDefault="001554B1" w:rsidP="001554B1">
      <w:pPr>
        <w:pStyle w:val="paragraph"/>
        <w:textAlignment w:val="baseline"/>
        <w:rPr>
          <w:rFonts w:ascii="Arial" w:hAnsi="Arial" w:cs="Arial"/>
          <w:sz w:val="20"/>
          <w:szCs w:val="20"/>
          <w:lang w:val="nl-NL"/>
        </w:rPr>
      </w:pPr>
    </w:p>
    <w:p w14:paraId="37E8025A" w14:textId="5C835338" w:rsidR="001554B1" w:rsidRPr="00A05DAB" w:rsidRDefault="001554B1" w:rsidP="001554B1">
      <w:pPr>
        <w:pStyle w:val="paragraph"/>
        <w:rPr>
          <w:rFonts w:ascii="Arial" w:hAnsi="Arial" w:cs="Arial"/>
          <w:sz w:val="20"/>
          <w:szCs w:val="20"/>
          <w:lang w:val="nl-NL"/>
        </w:rPr>
      </w:pPr>
      <w:r w:rsidRPr="00A05DAB">
        <w:rPr>
          <w:rFonts w:ascii="Arial" w:hAnsi="Arial" w:cs="Arial"/>
          <w:sz w:val="20"/>
          <w:szCs w:val="20"/>
          <w:lang w:val="nl-NL"/>
        </w:rPr>
        <w:t xml:space="preserve">Spreek met </w:t>
      </w:r>
      <w:r w:rsidR="00A05DAB" w:rsidRPr="00A05DAB">
        <w:rPr>
          <w:rFonts w:ascii="Arial" w:hAnsi="Arial" w:cs="Arial"/>
          <w:sz w:val="20"/>
          <w:szCs w:val="20"/>
          <w:lang w:val="nl-NL"/>
        </w:rPr>
        <w:t>uw</w:t>
      </w:r>
      <w:r w:rsidRPr="00A05DAB">
        <w:rPr>
          <w:rFonts w:ascii="Arial" w:hAnsi="Arial" w:cs="Arial"/>
          <w:sz w:val="20"/>
          <w:szCs w:val="20"/>
          <w:lang w:val="nl-NL"/>
        </w:rPr>
        <w:t xml:space="preserve"> kind over het coronavirus:  </w:t>
      </w:r>
      <w:hyperlink r:id="rId10">
        <w:r w:rsidRPr="00A05DAB">
          <w:rPr>
            <w:rStyle w:val="Hyperlink"/>
            <w:rFonts w:ascii="Arial" w:hAnsi="Arial" w:cs="Arial"/>
            <w:sz w:val="20"/>
            <w:szCs w:val="20"/>
            <w:lang w:val="nl-NL"/>
          </w:rPr>
          <w:t>https://onderwijs.vlaanderen.be/nl/hoe-spreek-je-met-kinderen-over-het-coronavirus</w:t>
        </w:r>
      </w:hyperlink>
      <w:r w:rsidRPr="00A05DAB">
        <w:rPr>
          <w:rFonts w:ascii="Arial" w:hAnsi="Arial" w:cs="Arial"/>
          <w:sz w:val="20"/>
          <w:szCs w:val="20"/>
          <w:lang w:val="nl-NL"/>
        </w:rPr>
        <w:t xml:space="preserve"> </w:t>
      </w:r>
    </w:p>
    <w:p w14:paraId="5AAF1002" w14:textId="77777777" w:rsidR="001554B1" w:rsidRPr="00A05DAB" w:rsidRDefault="001554B1" w:rsidP="001554B1">
      <w:pPr>
        <w:pStyle w:val="paragraph"/>
        <w:textAlignment w:val="baseline"/>
        <w:rPr>
          <w:rFonts w:ascii="Arial" w:hAnsi="Arial" w:cs="Arial"/>
          <w:sz w:val="20"/>
          <w:szCs w:val="20"/>
          <w:lang w:val="nl-NL"/>
        </w:rPr>
      </w:pPr>
      <w:r w:rsidRPr="00A05DAB">
        <w:rPr>
          <w:rStyle w:val="eop"/>
          <w:rFonts w:ascii="Arial" w:hAnsi="Arial" w:cs="Arial"/>
          <w:sz w:val="20"/>
          <w:szCs w:val="20"/>
          <w:lang w:val="nl-NL"/>
        </w:rPr>
        <w:t>   </w:t>
      </w:r>
    </w:p>
    <w:p w14:paraId="09060A5A" w14:textId="77777777" w:rsidR="001554B1" w:rsidRPr="00A05DAB" w:rsidRDefault="001554B1" w:rsidP="001554B1">
      <w:pPr>
        <w:rPr>
          <w:rFonts w:ascii="Arial" w:hAnsi="Arial" w:cs="Arial"/>
          <w:b/>
          <w:bCs/>
          <w:sz w:val="20"/>
          <w:szCs w:val="20"/>
        </w:rPr>
      </w:pPr>
      <w:r w:rsidRPr="00A05DAB">
        <w:rPr>
          <w:rFonts w:ascii="Arial" w:hAnsi="Arial" w:cs="Arial"/>
          <w:b/>
          <w:bCs/>
          <w:sz w:val="20"/>
          <w:szCs w:val="20"/>
        </w:rPr>
        <w:t>Meer informatie?</w:t>
      </w:r>
    </w:p>
    <w:p w14:paraId="47C7C835" w14:textId="77777777" w:rsidR="001554B1" w:rsidRPr="00A05DAB" w:rsidRDefault="001554B1" w:rsidP="001554B1">
      <w:pPr>
        <w:pStyle w:val="Lijstalinea"/>
        <w:numPr>
          <w:ilvl w:val="0"/>
          <w:numId w:val="9"/>
        </w:numPr>
        <w:spacing w:after="160"/>
        <w:rPr>
          <w:rFonts w:ascii="Arial" w:hAnsi="Arial" w:cs="Arial"/>
          <w:sz w:val="20"/>
          <w:szCs w:val="20"/>
        </w:rPr>
      </w:pPr>
      <w:r w:rsidRPr="00A05DAB">
        <w:rPr>
          <w:rFonts w:ascii="Arial" w:hAnsi="Arial" w:cs="Arial"/>
          <w:sz w:val="20"/>
          <w:szCs w:val="20"/>
        </w:rPr>
        <w:t xml:space="preserve">Algemene info en veel gestelde vragen: </w:t>
      </w:r>
      <w:hyperlink r:id="rId11" w:history="1">
        <w:r w:rsidRPr="00A05DAB">
          <w:rPr>
            <w:rStyle w:val="Hyperlink"/>
            <w:rFonts w:ascii="Arial" w:hAnsi="Arial" w:cs="Arial"/>
            <w:sz w:val="20"/>
            <w:szCs w:val="20"/>
          </w:rPr>
          <w:t>www.info-coronavirus.be</w:t>
        </w:r>
      </w:hyperlink>
      <w:r w:rsidRPr="00A05DAB">
        <w:rPr>
          <w:rFonts w:ascii="Arial" w:hAnsi="Arial" w:cs="Arial"/>
          <w:sz w:val="20"/>
          <w:szCs w:val="20"/>
        </w:rPr>
        <w:t>.</w:t>
      </w:r>
    </w:p>
    <w:p w14:paraId="565864DB" w14:textId="77777777" w:rsidR="001554B1" w:rsidRPr="00A05DAB" w:rsidRDefault="001554B1" w:rsidP="001554B1">
      <w:pPr>
        <w:pStyle w:val="Lijstalinea"/>
        <w:numPr>
          <w:ilvl w:val="0"/>
          <w:numId w:val="9"/>
        </w:numPr>
        <w:spacing w:after="160"/>
        <w:rPr>
          <w:rFonts w:ascii="Arial" w:hAnsi="Arial" w:cs="Arial"/>
          <w:sz w:val="20"/>
          <w:szCs w:val="20"/>
          <w:lang w:val="en-US"/>
        </w:rPr>
      </w:pPr>
      <w:r w:rsidRPr="00A05DAB">
        <w:rPr>
          <w:rFonts w:ascii="Arial" w:hAnsi="Arial" w:cs="Arial"/>
          <w:sz w:val="20"/>
          <w:szCs w:val="20"/>
        </w:rPr>
        <w:t xml:space="preserve">Heb je nog een vraag? </w:t>
      </w:r>
      <w:r w:rsidRPr="00A05DAB">
        <w:rPr>
          <w:rFonts w:ascii="Arial" w:hAnsi="Arial" w:cs="Arial"/>
          <w:sz w:val="20"/>
          <w:szCs w:val="20"/>
          <w:lang w:val="en-US"/>
        </w:rPr>
        <w:t xml:space="preserve">Bel 0800 14689 of mail </w:t>
      </w:r>
      <w:hyperlink r:id="rId12" w:history="1">
        <w:r w:rsidRPr="00A05DAB">
          <w:rPr>
            <w:rStyle w:val="Hyperlink"/>
            <w:rFonts w:ascii="Arial" w:hAnsi="Arial" w:cs="Arial"/>
            <w:sz w:val="20"/>
            <w:szCs w:val="20"/>
            <w:lang w:val="en-US"/>
          </w:rPr>
          <w:t>info-coronavirus@health.fgov.be</w:t>
        </w:r>
      </w:hyperlink>
      <w:r w:rsidRPr="00A05DAB">
        <w:rPr>
          <w:rFonts w:ascii="Arial" w:hAnsi="Arial" w:cs="Arial"/>
          <w:sz w:val="20"/>
          <w:szCs w:val="20"/>
          <w:lang w:val="en-US"/>
        </w:rPr>
        <w:t>.</w:t>
      </w:r>
    </w:p>
    <w:p w14:paraId="182209F7" w14:textId="77777777" w:rsidR="001554B1" w:rsidRPr="00A05DAB" w:rsidRDefault="001554B1" w:rsidP="001554B1">
      <w:pPr>
        <w:pStyle w:val="Lijstalinea"/>
        <w:numPr>
          <w:ilvl w:val="0"/>
          <w:numId w:val="9"/>
        </w:numPr>
        <w:spacing w:after="160"/>
        <w:rPr>
          <w:rFonts w:ascii="Arial" w:hAnsi="Arial" w:cs="Arial"/>
          <w:sz w:val="20"/>
          <w:szCs w:val="20"/>
        </w:rPr>
      </w:pPr>
      <w:r w:rsidRPr="00A05DAB">
        <w:rPr>
          <w:rFonts w:ascii="Arial" w:hAnsi="Arial" w:cs="Arial"/>
          <w:sz w:val="20"/>
          <w:szCs w:val="20"/>
        </w:rPr>
        <w:t xml:space="preserve">Extra informatie voor ouders op </w:t>
      </w:r>
      <w:hyperlink r:id="rId13" w:history="1">
        <w:r w:rsidRPr="00A05DAB">
          <w:rPr>
            <w:rStyle w:val="Hyperlink"/>
            <w:rFonts w:ascii="Arial" w:hAnsi="Arial" w:cs="Arial"/>
            <w:sz w:val="20"/>
            <w:szCs w:val="20"/>
          </w:rPr>
          <w:t>https://onderwijs.vlaanderen.be/nl/coronavirus-voor-ouders</w:t>
        </w:r>
      </w:hyperlink>
    </w:p>
    <w:p w14:paraId="7AF1FD16" w14:textId="77777777" w:rsidR="001554B1" w:rsidRPr="00A05DAB" w:rsidRDefault="001554B1" w:rsidP="001554B1">
      <w:pPr>
        <w:rPr>
          <w:rFonts w:ascii="Arial" w:hAnsi="Arial" w:cs="Arial"/>
          <w:sz w:val="20"/>
          <w:szCs w:val="20"/>
        </w:rPr>
      </w:pPr>
      <w:bookmarkStart w:id="0" w:name="_GoBack"/>
      <w:bookmarkEnd w:id="0"/>
    </w:p>
    <w:p w14:paraId="35273684" w14:textId="1E93400A" w:rsidR="0013447C" w:rsidRPr="005B699A" w:rsidRDefault="001554B1" w:rsidP="001554B1">
      <w:pPr>
        <w:rPr>
          <w:rFonts w:ascii="Arial" w:hAnsi="Arial" w:cs="Arial"/>
          <w:sz w:val="20"/>
          <w:szCs w:val="20"/>
        </w:rPr>
      </w:pPr>
      <w:r w:rsidRPr="005B699A">
        <w:rPr>
          <w:rFonts w:ascii="Arial" w:hAnsi="Arial" w:cs="Arial"/>
          <w:sz w:val="20"/>
          <w:szCs w:val="20"/>
        </w:rPr>
        <w:t xml:space="preserve">Vriendelijke </w:t>
      </w:r>
      <w:r w:rsidR="00A05DAB" w:rsidRPr="005B699A">
        <w:rPr>
          <w:rFonts w:ascii="Arial" w:hAnsi="Arial" w:cs="Arial"/>
          <w:sz w:val="20"/>
          <w:szCs w:val="20"/>
        </w:rPr>
        <w:t>g</w:t>
      </w:r>
      <w:r w:rsidRPr="005B699A">
        <w:rPr>
          <w:rFonts w:ascii="Arial" w:hAnsi="Arial" w:cs="Arial"/>
          <w:sz w:val="20"/>
          <w:szCs w:val="20"/>
        </w:rPr>
        <w:t xml:space="preserve">roeten, </w:t>
      </w:r>
    </w:p>
    <w:p w14:paraId="30D0ECCF" w14:textId="737D75FD" w:rsidR="001554B1" w:rsidRPr="005B699A" w:rsidRDefault="005B699A" w:rsidP="001554B1">
      <w:pPr>
        <w:rPr>
          <w:rFonts w:ascii="Arial" w:hAnsi="Arial" w:cs="Arial"/>
          <w:sz w:val="20"/>
          <w:szCs w:val="20"/>
        </w:rPr>
      </w:pPr>
      <w:r w:rsidRPr="005B699A">
        <w:rPr>
          <w:rFonts w:ascii="Arial" w:hAnsi="Arial" w:cs="Arial"/>
          <w:sz w:val="20"/>
          <w:szCs w:val="20"/>
        </w:rPr>
        <w:t>Ann De Boeck</w:t>
      </w:r>
      <w:r w:rsidRPr="005B699A">
        <w:rPr>
          <w:rFonts w:ascii="Arial" w:hAnsi="Arial" w:cs="Arial"/>
          <w:sz w:val="20"/>
          <w:szCs w:val="20"/>
        </w:rPr>
        <w:br/>
      </w:r>
      <w:r w:rsidR="00BA7510" w:rsidRPr="005B699A">
        <w:rPr>
          <w:rFonts w:ascii="Arial" w:hAnsi="Arial" w:cs="Arial"/>
          <w:sz w:val="20"/>
          <w:szCs w:val="20"/>
        </w:rPr>
        <w:t>Directeur</w:t>
      </w:r>
    </w:p>
    <w:p w14:paraId="4500B286" w14:textId="77777777" w:rsidR="0013447C" w:rsidRDefault="0013447C" w:rsidP="00CE2057">
      <w:pPr>
        <w:ind w:left="360"/>
        <w:rPr>
          <w:rFonts w:cstheme="minorHAnsi"/>
          <w:sz w:val="24"/>
          <w:szCs w:val="24"/>
        </w:rPr>
      </w:pPr>
    </w:p>
    <w:p w14:paraId="3BF3287B" w14:textId="77777777" w:rsidR="003F6116" w:rsidRPr="0013447C" w:rsidRDefault="003F6116" w:rsidP="00CE2057">
      <w:pPr>
        <w:spacing w:before="100" w:beforeAutospacing="1" w:after="100" w:afterAutospacing="1"/>
        <w:ind w:left="360"/>
        <w:rPr>
          <w:rFonts w:cstheme="minorHAnsi"/>
          <w:sz w:val="24"/>
          <w:szCs w:val="24"/>
        </w:rPr>
      </w:pPr>
    </w:p>
    <w:sectPr w:rsidR="003F6116" w:rsidRPr="0013447C" w:rsidSect="00BA751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958A4"/>
    <w:multiLevelType w:val="multilevel"/>
    <w:tmpl w:val="9B18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F6070"/>
    <w:multiLevelType w:val="multilevel"/>
    <w:tmpl w:val="C6042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A0E60"/>
    <w:multiLevelType w:val="hybridMultilevel"/>
    <w:tmpl w:val="024EB5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E24335C"/>
    <w:multiLevelType w:val="multilevel"/>
    <w:tmpl w:val="FAE02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BB704C"/>
    <w:multiLevelType w:val="hybridMultilevel"/>
    <w:tmpl w:val="F306EE68"/>
    <w:lvl w:ilvl="0" w:tplc="DFF8EE34">
      <w:start w:val="1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0252671"/>
    <w:multiLevelType w:val="multilevel"/>
    <w:tmpl w:val="F2BE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E2DA8"/>
    <w:multiLevelType w:val="hybridMultilevel"/>
    <w:tmpl w:val="97AAD6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7CB19AD"/>
    <w:multiLevelType w:val="hybridMultilevel"/>
    <w:tmpl w:val="81540E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E3F0B93"/>
    <w:multiLevelType w:val="hybridMultilevel"/>
    <w:tmpl w:val="8326BC74"/>
    <w:lvl w:ilvl="0" w:tplc="DFF8EE34">
      <w:start w:val="1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8A"/>
    <w:rsid w:val="000008ED"/>
    <w:rsid w:val="00000A9A"/>
    <w:rsid w:val="00017D9D"/>
    <w:rsid w:val="000206A8"/>
    <w:rsid w:val="00036CCF"/>
    <w:rsid w:val="000837DD"/>
    <w:rsid w:val="0013447C"/>
    <w:rsid w:val="001360CB"/>
    <w:rsid w:val="00146D72"/>
    <w:rsid w:val="00147BEF"/>
    <w:rsid w:val="00154D1B"/>
    <w:rsid w:val="001554B1"/>
    <w:rsid w:val="00166C22"/>
    <w:rsid w:val="00187DC4"/>
    <w:rsid w:val="001962A4"/>
    <w:rsid w:val="001B01AB"/>
    <w:rsid w:val="001E1C49"/>
    <w:rsid w:val="001E5CB8"/>
    <w:rsid w:val="00212BDA"/>
    <w:rsid w:val="0027058A"/>
    <w:rsid w:val="002A39D9"/>
    <w:rsid w:val="002D0285"/>
    <w:rsid w:val="002D601F"/>
    <w:rsid w:val="002E3CCD"/>
    <w:rsid w:val="002E7AC1"/>
    <w:rsid w:val="00301262"/>
    <w:rsid w:val="00310C96"/>
    <w:rsid w:val="003217DC"/>
    <w:rsid w:val="00367D0A"/>
    <w:rsid w:val="00377EDF"/>
    <w:rsid w:val="00380C81"/>
    <w:rsid w:val="003E2E8A"/>
    <w:rsid w:val="003F6116"/>
    <w:rsid w:val="003F62B4"/>
    <w:rsid w:val="00462084"/>
    <w:rsid w:val="00470B46"/>
    <w:rsid w:val="004867E4"/>
    <w:rsid w:val="00491615"/>
    <w:rsid w:val="004C3C44"/>
    <w:rsid w:val="004F17E0"/>
    <w:rsid w:val="0050083C"/>
    <w:rsid w:val="00503D5C"/>
    <w:rsid w:val="0053248D"/>
    <w:rsid w:val="00537FE5"/>
    <w:rsid w:val="005637C8"/>
    <w:rsid w:val="00586B5F"/>
    <w:rsid w:val="00586BDC"/>
    <w:rsid w:val="00596F27"/>
    <w:rsid w:val="005B0537"/>
    <w:rsid w:val="005B232C"/>
    <w:rsid w:val="005B699A"/>
    <w:rsid w:val="005C0770"/>
    <w:rsid w:val="006162CD"/>
    <w:rsid w:val="00647FEE"/>
    <w:rsid w:val="006B7149"/>
    <w:rsid w:val="006D112F"/>
    <w:rsid w:val="006D245A"/>
    <w:rsid w:val="006E3440"/>
    <w:rsid w:val="006E59AE"/>
    <w:rsid w:val="006E7142"/>
    <w:rsid w:val="006F0CB7"/>
    <w:rsid w:val="007301BB"/>
    <w:rsid w:val="00773AF5"/>
    <w:rsid w:val="0081667D"/>
    <w:rsid w:val="008271B2"/>
    <w:rsid w:val="008321E5"/>
    <w:rsid w:val="00850076"/>
    <w:rsid w:val="00856664"/>
    <w:rsid w:val="0089313D"/>
    <w:rsid w:val="008B6EDB"/>
    <w:rsid w:val="008E5287"/>
    <w:rsid w:val="00914672"/>
    <w:rsid w:val="00924244"/>
    <w:rsid w:val="00964EF5"/>
    <w:rsid w:val="0098321F"/>
    <w:rsid w:val="00986124"/>
    <w:rsid w:val="009B3751"/>
    <w:rsid w:val="009B5965"/>
    <w:rsid w:val="00A05DAB"/>
    <w:rsid w:val="00A33786"/>
    <w:rsid w:val="00A74A0A"/>
    <w:rsid w:val="00A8290A"/>
    <w:rsid w:val="00AC77AD"/>
    <w:rsid w:val="00AE4F8B"/>
    <w:rsid w:val="00B10F23"/>
    <w:rsid w:val="00B21159"/>
    <w:rsid w:val="00B30269"/>
    <w:rsid w:val="00B472C9"/>
    <w:rsid w:val="00B63782"/>
    <w:rsid w:val="00B739BC"/>
    <w:rsid w:val="00B83974"/>
    <w:rsid w:val="00B9492C"/>
    <w:rsid w:val="00BA7510"/>
    <w:rsid w:val="00BA75E2"/>
    <w:rsid w:val="00C7799F"/>
    <w:rsid w:val="00C83E4C"/>
    <w:rsid w:val="00C97FBC"/>
    <w:rsid w:val="00CD2D53"/>
    <w:rsid w:val="00CE2057"/>
    <w:rsid w:val="00D30B40"/>
    <w:rsid w:val="00D46380"/>
    <w:rsid w:val="00D477E8"/>
    <w:rsid w:val="00D6693D"/>
    <w:rsid w:val="00D81D95"/>
    <w:rsid w:val="00D95248"/>
    <w:rsid w:val="00D97064"/>
    <w:rsid w:val="00DB6F79"/>
    <w:rsid w:val="00DF326D"/>
    <w:rsid w:val="00E357DB"/>
    <w:rsid w:val="00E93BAF"/>
    <w:rsid w:val="00EE73E1"/>
    <w:rsid w:val="00F05934"/>
    <w:rsid w:val="00F23970"/>
    <w:rsid w:val="00F76795"/>
    <w:rsid w:val="00FB3741"/>
    <w:rsid w:val="00FE5BFE"/>
    <w:rsid w:val="00FF35EF"/>
    <w:rsid w:val="00FF54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FC636"/>
  <w15:docId w15:val="{39C1207C-B558-4B74-8E5E-3DC495D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162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1E1C49"/>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alweb">
    <w:name w:val="Normal (Web)"/>
    <w:basedOn w:val="Standaard"/>
    <w:uiPriority w:val="99"/>
    <w:semiHidden/>
    <w:unhideWhenUsed/>
    <w:rsid w:val="00B6378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B63782"/>
    <w:rPr>
      <w:color w:val="0000FF"/>
      <w:u w:val="single"/>
    </w:rPr>
  </w:style>
  <w:style w:type="character" w:styleId="Zwaar">
    <w:name w:val="Strong"/>
    <w:basedOn w:val="Standaardalinea-lettertype"/>
    <w:uiPriority w:val="22"/>
    <w:qFormat/>
    <w:rsid w:val="009B5965"/>
    <w:rPr>
      <w:b/>
      <w:bCs/>
    </w:rPr>
  </w:style>
  <w:style w:type="character" w:customStyle="1" w:styleId="apple-converted-space">
    <w:name w:val="apple-converted-space"/>
    <w:basedOn w:val="Standaardalinea-lettertype"/>
    <w:rsid w:val="00377EDF"/>
  </w:style>
  <w:style w:type="paragraph" w:styleId="Lijstalinea">
    <w:name w:val="List Paragraph"/>
    <w:basedOn w:val="Standaard"/>
    <w:uiPriority w:val="34"/>
    <w:qFormat/>
    <w:rsid w:val="0053248D"/>
    <w:pPr>
      <w:ind w:left="720"/>
      <w:contextualSpacing/>
    </w:pPr>
  </w:style>
  <w:style w:type="paragraph" w:customStyle="1" w:styleId="paragraph">
    <w:name w:val="paragraph"/>
    <w:basedOn w:val="Standaard"/>
    <w:rsid w:val="001554B1"/>
    <w:pPr>
      <w:spacing w:after="0" w:line="240" w:lineRule="auto"/>
    </w:pPr>
    <w:rPr>
      <w:rFonts w:ascii="Times New Roman" w:eastAsia="Times New Roman" w:hAnsi="Times New Roman" w:cs="Times New Roman"/>
      <w:sz w:val="24"/>
      <w:szCs w:val="24"/>
      <w:lang w:eastAsia="nl-BE"/>
    </w:rPr>
  </w:style>
  <w:style w:type="character" w:customStyle="1" w:styleId="normaltextrun1">
    <w:name w:val="normaltextrun1"/>
    <w:basedOn w:val="Standaardalinea-lettertype"/>
    <w:rsid w:val="001554B1"/>
  </w:style>
  <w:style w:type="character" w:customStyle="1" w:styleId="eop">
    <w:name w:val="eop"/>
    <w:basedOn w:val="Standaardalinea-lettertype"/>
    <w:rsid w:val="001554B1"/>
  </w:style>
  <w:style w:type="character" w:customStyle="1" w:styleId="UnresolvedMention">
    <w:name w:val="Unresolved Mention"/>
    <w:basedOn w:val="Standaardalinea-lettertype"/>
    <w:uiPriority w:val="99"/>
    <w:semiHidden/>
    <w:unhideWhenUsed/>
    <w:rsid w:val="00A05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3232">
      <w:bodyDiv w:val="1"/>
      <w:marLeft w:val="0"/>
      <w:marRight w:val="0"/>
      <w:marTop w:val="0"/>
      <w:marBottom w:val="0"/>
      <w:divBdr>
        <w:top w:val="none" w:sz="0" w:space="0" w:color="auto"/>
        <w:left w:val="none" w:sz="0" w:space="0" w:color="auto"/>
        <w:bottom w:val="none" w:sz="0" w:space="0" w:color="auto"/>
        <w:right w:val="none" w:sz="0" w:space="0" w:color="auto"/>
      </w:divBdr>
    </w:div>
    <w:div w:id="573199990">
      <w:bodyDiv w:val="1"/>
      <w:marLeft w:val="0"/>
      <w:marRight w:val="0"/>
      <w:marTop w:val="0"/>
      <w:marBottom w:val="0"/>
      <w:divBdr>
        <w:top w:val="none" w:sz="0" w:space="0" w:color="auto"/>
        <w:left w:val="none" w:sz="0" w:space="0" w:color="auto"/>
        <w:bottom w:val="none" w:sz="0" w:space="0" w:color="auto"/>
        <w:right w:val="none" w:sz="0" w:space="0" w:color="auto"/>
      </w:divBdr>
    </w:div>
    <w:div w:id="585503641">
      <w:bodyDiv w:val="1"/>
      <w:marLeft w:val="0"/>
      <w:marRight w:val="0"/>
      <w:marTop w:val="0"/>
      <w:marBottom w:val="0"/>
      <w:divBdr>
        <w:top w:val="none" w:sz="0" w:space="0" w:color="auto"/>
        <w:left w:val="none" w:sz="0" w:space="0" w:color="auto"/>
        <w:bottom w:val="none" w:sz="0" w:space="0" w:color="auto"/>
        <w:right w:val="none" w:sz="0" w:space="0" w:color="auto"/>
      </w:divBdr>
    </w:div>
    <w:div w:id="943267318">
      <w:bodyDiv w:val="1"/>
      <w:marLeft w:val="0"/>
      <w:marRight w:val="0"/>
      <w:marTop w:val="0"/>
      <w:marBottom w:val="0"/>
      <w:divBdr>
        <w:top w:val="none" w:sz="0" w:space="0" w:color="auto"/>
        <w:left w:val="none" w:sz="0" w:space="0" w:color="auto"/>
        <w:bottom w:val="none" w:sz="0" w:space="0" w:color="auto"/>
        <w:right w:val="none" w:sz="0" w:space="0" w:color="auto"/>
      </w:divBdr>
    </w:div>
    <w:div w:id="1157766724">
      <w:bodyDiv w:val="1"/>
      <w:marLeft w:val="0"/>
      <w:marRight w:val="0"/>
      <w:marTop w:val="0"/>
      <w:marBottom w:val="0"/>
      <w:divBdr>
        <w:top w:val="none" w:sz="0" w:space="0" w:color="auto"/>
        <w:left w:val="none" w:sz="0" w:space="0" w:color="auto"/>
        <w:bottom w:val="none" w:sz="0" w:space="0" w:color="auto"/>
        <w:right w:val="none" w:sz="0" w:space="0" w:color="auto"/>
      </w:divBdr>
      <w:divsChild>
        <w:div w:id="102119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098896">
              <w:marLeft w:val="0"/>
              <w:marRight w:val="0"/>
              <w:marTop w:val="0"/>
              <w:marBottom w:val="0"/>
              <w:divBdr>
                <w:top w:val="none" w:sz="0" w:space="0" w:color="auto"/>
                <w:left w:val="none" w:sz="0" w:space="0" w:color="auto"/>
                <w:bottom w:val="none" w:sz="0" w:space="0" w:color="auto"/>
                <w:right w:val="none" w:sz="0" w:space="0" w:color="auto"/>
              </w:divBdr>
              <w:divsChild>
                <w:div w:id="1845392992">
                  <w:marLeft w:val="0"/>
                  <w:marRight w:val="0"/>
                  <w:marTop w:val="0"/>
                  <w:marBottom w:val="0"/>
                  <w:divBdr>
                    <w:top w:val="none" w:sz="0" w:space="0" w:color="auto"/>
                    <w:left w:val="none" w:sz="0" w:space="0" w:color="auto"/>
                    <w:bottom w:val="none" w:sz="0" w:space="0" w:color="auto"/>
                    <w:right w:val="none" w:sz="0" w:space="0" w:color="auto"/>
                  </w:divBdr>
                </w:div>
                <w:div w:id="1963878189">
                  <w:marLeft w:val="0"/>
                  <w:marRight w:val="0"/>
                  <w:marTop w:val="0"/>
                  <w:marBottom w:val="0"/>
                  <w:divBdr>
                    <w:top w:val="none" w:sz="0" w:space="0" w:color="auto"/>
                    <w:left w:val="none" w:sz="0" w:space="0" w:color="auto"/>
                    <w:bottom w:val="none" w:sz="0" w:space="0" w:color="auto"/>
                    <w:right w:val="none" w:sz="0" w:space="0" w:color="auto"/>
                  </w:divBdr>
                </w:div>
                <w:div w:id="1491101010">
                  <w:marLeft w:val="0"/>
                  <w:marRight w:val="0"/>
                  <w:marTop w:val="0"/>
                  <w:marBottom w:val="0"/>
                  <w:divBdr>
                    <w:top w:val="none" w:sz="0" w:space="0" w:color="auto"/>
                    <w:left w:val="none" w:sz="0" w:space="0" w:color="auto"/>
                    <w:bottom w:val="none" w:sz="0" w:space="0" w:color="auto"/>
                    <w:right w:val="none" w:sz="0" w:space="0" w:color="auto"/>
                  </w:divBdr>
                </w:div>
                <w:div w:id="704718030">
                  <w:marLeft w:val="0"/>
                  <w:marRight w:val="0"/>
                  <w:marTop w:val="0"/>
                  <w:marBottom w:val="0"/>
                  <w:divBdr>
                    <w:top w:val="none" w:sz="0" w:space="0" w:color="auto"/>
                    <w:left w:val="none" w:sz="0" w:space="0" w:color="auto"/>
                    <w:bottom w:val="none" w:sz="0" w:space="0" w:color="auto"/>
                    <w:right w:val="none" w:sz="0" w:space="0" w:color="auto"/>
                  </w:divBdr>
                </w:div>
                <w:div w:id="86771405">
                  <w:marLeft w:val="0"/>
                  <w:marRight w:val="0"/>
                  <w:marTop w:val="0"/>
                  <w:marBottom w:val="0"/>
                  <w:divBdr>
                    <w:top w:val="none" w:sz="0" w:space="0" w:color="auto"/>
                    <w:left w:val="none" w:sz="0" w:space="0" w:color="auto"/>
                    <w:bottom w:val="none" w:sz="0" w:space="0" w:color="auto"/>
                    <w:right w:val="none" w:sz="0" w:space="0" w:color="auto"/>
                  </w:divBdr>
                </w:div>
                <w:div w:id="1647859804">
                  <w:marLeft w:val="0"/>
                  <w:marRight w:val="0"/>
                  <w:marTop w:val="0"/>
                  <w:marBottom w:val="0"/>
                  <w:divBdr>
                    <w:top w:val="none" w:sz="0" w:space="0" w:color="auto"/>
                    <w:left w:val="none" w:sz="0" w:space="0" w:color="auto"/>
                    <w:bottom w:val="none" w:sz="0" w:space="0" w:color="auto"/>
                    <w:right w:val="none" w:sz="0" w:space="0" w:color="auto"/>
                  </w:divBdr>
                </w:div>
                <w:div w:id="1973827404">
                  <w:marLeft w:val="0"/>
                  <w:marRight w:val="0"/>
                  <w:marTop w:val="0"/>
                  <w:marBottom w:val="0"/>
                  <w:divBdr>
                    <w:top w:val="none" w:sz="0" w:space="0" w:color="auto"/>
                    <w:left w:val="none" w:sz="0" w:space="0" w:color="auto"/>
                    <w:bottom w:val="none" w:sz="0" w:space="0" w:color="auto"/>
                    <w:right w:val="none" w:sz="0" w:space="0" w:color="auto"/>
                  </w:divBdr>
                </w:div>
                <w:div w:id="164709360">
                  <w:marLeft w:val="0"/>
                  <w:marRight w:val="0"/>
                  <w:marTop w:val="0"/>
                  <w:marBottom w:val="0"/>
                  <w:divBdr>
                    <w:top w:val="none" w:sz="0" w:space="0" w:color="auto"/>
                    <w:left w:val="none" w:sz="0" w:space="0" w:color="auto"/>
                    <w:bottom w:val="none" w:sz="0" w:space="0" w:color="auto"/>
                    <w:right w:val="none" w:sz="0" w:space="0" w:color="auto"/>
                  </w:divBdr>
                </w:div>
                <w:div w:id="1822304576">
                  <w:marLeft w:val="0"/>
                  <w:marRight w:val="0"/>
                  <w:marTop w:val="0"/>
                  <w:marBottom w:val="0"/>
                  <w:divBdr>
                    <w:top w:val="none" w:sz="0" w:space="0" w:color="auto"/>
                    <w:left w:val="none" w:sz="0" w:space="0" w:color="auto"/>
                    <w:bottom w:val="none" w:sz="0" w:space="0" w:color="auto"/>
                    <w:right w:val="none" w:sz="0" w:space="0" w:color="auto"/>
                  </w:divBdr>
                </w:div>
                <w:div w:id="2115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6008">
      <w:bodyDiv w:val="1"/>
      <w:marLeft w:val="0"/>
      <w:marRight w:val="0"/>
      <w:marTop w:val="0"/>
      <w:marBottom w:val="0"/>
      <w:divBdr>
        <w:top w:val="none" w:sz="0" w:space="0" w:color="auto"/>
        <w:left w:val="none" w:sz="0" w:space="0" w:color="auto"/>
        <w:bottom w:val="none" w:sz="0" w:space="0" w:color="auto"/>
        <w:right w:val="none" w:sz="0" w:space="0" w:color="auto"/>
      </w:divBdr>
    </w:div>
    <w:div w:id="212750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nderwijs.vlaanderen.be/nl/coronavirus-voor-oud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coronavirus@health.fgov.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fo-coronavirus.b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onderwijs.vlaanderen.be/nl/hoe-spreek-je-met-kinderen-over-het-coronavirus" TargetMode="External"/><Relationship Id="rId4" Type="http://schemas.openxmlformats.org/officeDocument/2006/relationships/numbering" Target="numbering.xml"/><Relationship Id="rId9" Type="http://schemas.openxmlformats.org/officeDocument/2006/relationships/hyperlink" Target="https://forms.gle/v5hntM4qbEZMQyRU8"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63BF6D24C81446AE9FF3136DC764B6" ma:contentTypeVersion="12" ma:contentTypeDescription="Een nieuw document maken." ma:contentTypeScope="" ma:versionID="b0e304af4b6d003e9998148aa8a5f973">
  <xsd:schema xmlns:xsd="http://www.w3.org/2001/XMLSchema" xmlns:xs="http://www.w3.org/2001/XMLSchema" xmlns:p="http://schemas.microsoft.com/office/2006/metadata/properties" xmlns:ns3="81244f37-5658-4b37-b664-5120ad93c218" xmlns:ns4="7a8147c7-2003-4494-aea6-0c6cfe05c4a7" targetNamespace="http://schemas.microsoft.com/office/2006/metadata/properties" ma:root="true" ma:fieldsID="dcda185678294e44031fbca9ee6dd243" ns3:_="" ns4:_="">
    <xsd:import namespace="81244f37-5658-4b37-b664-5120ad93c218"/>
    <xsd:import namespace="7a8147c7-2003-4494-aea6-0c6cfe05c4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f37-5658-4b37-b664-5120ad93c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8147c7-2003-4494-aea6-0c6cfe05c4a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DB3572-FB86-403A-8D3C-9341C376D5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6BDADE-3D28-48BF-AABB-E49D2CBDC1D5}">
  <ds:schemaRefs>
    <ds:schemaRef ds:uri="http://schemas.microsoft.com/sharepoint/v3/contenttype/forms"/>
  </ds:schemaRefs>
</ds:datastoreItem>
</file>

<file path=customXml/itemProps3.xml><?xml version="1.0" encoding="utf-8"?>
<ds:datastoreItem xmlns:ds="http://schemas.openxmlformats.org/officeDocument/2006/customXml" ds:itemID="{C7F2910F-CCBF-492B-A0A0-C391E0214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f37-5658-4b37-b664-5120ad93c218"/>
    <ds:schemaRef ds:uri="7a8147c7-2003-4494-aea6-0c6cfe05c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directeur</cp:lastModifiedBy>
  <cp:revision>3</cp:revision>
  <dcterms:created xsi:type="dcterms:W3CDTF">2020-03-27T17:00:00Z</dcterms:created>
  <dcterms:modified xsi:type="dcterms:W3CDTF">2020-03-27T17:01:00Z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0x0101000363BF6D24C81446AE9FF3136DC764B6</vt:lpwstr>
  </property>
</Properties>
</file>