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B912" w14:textId="6F23DE85" w:rsidR="007A6657" w:rsidRPr="00EF7D88" w:rsidRDefault="0063424A" w:rsidP="00EF7D88">
      <w:pPr>
        <w:rPr>
          <w:lang w:val="nl-NL"/>
        </w:rPr>
      </w:pPr>
      <w:r w:rsidRPr="00DC14B0">
        <w:rPr>
          <w:rFonts w:ascii="Arial" w:eastAsia="Times New Roman" w:hAnsi="Arial" w:cs="Arial"/>
          <w:b/>
          <w:noProof/>
        </w:rPr>
        <w:drawing>
          <wp:anchor distT="0" distB="0" distL="114300" distR="114300" simplePos="0" relativeHeight="251661312" behindDoc="0" locked="0" layoutInCell="1" allowOverlap="1" wp14:anchorId="10826947" wp14:editId="7AE8E252">
            <wp:simplePos x="0" y="0"/>
            <wp:positionH relativeFrom="margin">
              <wp:posOffset>-635</wp:posOffset>
            </wp:positionH>
            <wp:positionV relativeFrom="paragraph">
              <wp:posOffset>247650</wp:posOffset>
            </wp:positionV>
            <wp:extent cx="662940" cy="790575"/>
            <wp:effectExtent l="0" t="0" r="3810" b="9525"/>
            <wp:wrapSquare wrapText="right"/>
            <wp:docPr id="2" name="Afbeelding 2" descr="BSMaterDei_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MaterDei_Logo_rgb_72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1"/>
          <w:rFonts w:ascii="Calibri Light" w:hAnsi="Calibri Light" w:cs="Calibri Light"/>
          <w:color w:val="0070C0"/>
          <w:sz w:val="32"/>
          <w:szCs w:val="32"/>
          <w:lang w:val="nl-NL"/>
        </w:rPr>
        <w:br/>
      </w:r>
      <w:r>
        <w:rPr>
          <w:rStyle w:val="normaltextrun1"/>
          <w:rFonts w:ascii="Calibri Light" w:hAnsi="Calibri Light" w:cs="Calibri Light"/>
          <w:color w:val="0070C0"/>
          <w:sz w:val="32"/>
          <w:szCs w:val="32"/>
          <w:lang w:val="nl-NL"/>
        </w:rPr>
        <w:br/>
      </w:r>
      <w:r>
        <w:rPr>
          <w:rStyle w:val="normaltextrun1"/>
          <w:rFonts w:ascii="Calibri Light" w:hAnsi="Calibri Light" w:cs="Calibri Light"/>
          <w:color w:val="0070C0"/>
          <w:sz w:val="32"/>
          <w:szCs w:val="32"/>
          <w:lang w:val="nl-NL"/>
        </w:rPr>
        <w:br/>
      </w:r>
      <w:r>
        <w:rPr>
          <w:rStyle w:val="normaltextrun1"/>
          <w:rFonts w:ascii="Calibri Light" w:hAnsi="Calibri Light" w:cs="Calibri Light"/>
          <w:color w:val="0070C0"/>
          <w:sz w:val="32"/>
          <w:szCs w:val="32"/>
          <w:lang w:val="nl-NL"/>
        </w:rPr>
        <w:br/>
      </w:r>
      <w:r w:rsidR="00AC4FCB">
        <w:rPr>
          <w:rStyle w:val="normaltextrun1"/>
          <w:rFonts w:ascii="Calibri Light" w:hAnsi="Calibri Light" w:cs="Calibri Light"/>
          <w:color w:val="0070C0"/>
          <w:sz w:val="32"/>
          <w:szCs w:val="32"/>
          <w:lang w:val="nl-NL"/>
        </w:rPr>
        <w:t xml:space="preserve">                                                                        </w:t>
      </w:r>
      <w:r w:rsidR="00EF7D88">
        <w:rPr>
          <w:rStyle w:val="normaltextrun1"/>
          <w:rFonts w:ascii="Calibri Light" w:hAnsi="Calibri Light" w:cs="Calibri Light"/>
          <w:color w:val="0070C0"/>
          <w:sz w:val="32"/>
          <w:szCs w:val="32"/>
          <w:lang w:val="nl-NL"/>
        </w:rPr>
        <w:t xml:space="preserve">               </w:t>
      </w:r>
      <w:bookmarkStart w:id="0" w:name="_GoBack"/>
      <w:bookmarkEnd w:id="0"/>
      <w:r w:rsidR="00EF7D88">
        <w:t>Brasschaat, 13 maart 2020</w:t>
      </w:r>
      <w:r w:rsidR="00EF7D88">
        <w:br/>
        <w:t>Beste ouders,</w:t>
      </w:r>
      <w:r w:rsidR="00EF7D88">
        <w:br/>
      </w:r>
      <w:r w:rsidR="00EF7D88">
        <w:br/>
      </w:r>
      <w:r w:rsidR="14B87C99">
        <w:t xml:space="preserve">De </w:t>
      </w:r>
      <w:r w:rsidR="4E3FEEA9">
        <w:t xml:space="preserve">Nationale Veiligheidsraad </w:t>
      </w:r>
      <w:r w:rsidR="5366A66A">
        <w:t xml:space="preserve">heeft beslist om de lessen te schorsen in alle scholen </w:t>
      </w:r>
      <w:r w:rsidR="14B87C99">
        <w:t>om de verdere verspreiding van het coronavirus in te dijken</w:t>
      </w:r>
      <w:r w:rsidR="5366A66A">
        <w:t xml:space="preserve"> en de kwetsbare groepen te beschermen.</w:t>
      </w:r>
      <w:r w:rsidR="14B87C99">
        <w:t xml:space="preserve"> </w:t>
      </w:r>
    </w:p>
    <w:p w14:paraId="2EA9EA24" w14:textId="78F40BC5" w:rsidR="007A6657" w:rsidRDefault="14B87C99" w:rsidP="007A6657">
      <w:pPr>
        <w:spacing w:line="276" w:lineRule="auto"/>
        <w:rPr>
          <w:b/>
          <w:bCs/>
        </w:rPr>
      </w:pPr>
      <w:r w:rsidRPr="4524316B">
        <w:rPr>
          <w:b/>
          <w:bCs/>
        </w:rPr>
        <w:t xml:space="preserve">Wat </w:t>
      </w:r>
      <w:r w:rsidR="0C05DA6C" w:rsidRPr="4524316B">
        <w:rPr>
          <w:b/>
          <w:bCs/>
        </w:rPr>
        <w:t xml:space="preserve">betekent dit </w:t>
      </w:r>
      <w:r w:rsidRPr="4524316B">
        <w:rPr>
          <w:b/>
          <w:bCs/>
        </w:rPr>
        <w:t>voor onze school?</w:t>
      </w:r>
    </w:p>
    <w:p w14:paraId="45748F1C" w14:textId="2695C395" w:rsidR="0017353E" w:rsidRPr="0017353E" w:rsidRDefault="00B46C2A" w:rsidP="007A6657">
      <w:pPr>
        <w:spacing w:line="276" w:lineRule="auto"/>
      </w:pPr>
      <w:r>
        <w:t>Basisprincipe: kinderen komen niet naar school.</w:t>
      </w:r>
      <w:r>
        <w:br/>
        <w:t xml:space="preserve">                          zowel in kleuter- als lagere school stoppen de activiteiten en lessen.</w:t>
      </w:r>
      <w:r>
        <w:br/>
        <w:t>De overheid vraagt wel aan de scholen om</w:t>
      </w:r>
      <w:r w:rsidR="5366A66A">
        <w:t xml:space="preserve"> opvang </w:t>
      </w:r>
      <w:r>
        <w:t>te bieden aan</w:t>
      </w:r>
      <w:r w:rsidR="5366A66A">
        <w:t xml:space="preserve"> de leerlingen </w:t>
      </w:r>
      <w:r w:rsidR="4BEB6BB9">
        <w:t xml:space="preserve">van </w:t>
      </w:r>
      <w:r w:rsidR="5366A66A">
        <w:t>wie ouders</w:t>
      </w:r>
      <w:r>
        <w:t xml:space="preserve"> niet in opvang kunnen voorzien. Meer bepaald zijn dit kinderen van gezondheidswerkers of ouders die werkzaam zijn in de openbare veiligheid. Dit zijn polit</w:t>
      </w:r>
      <w:r w:rsidR="0012550D">
        <w:t>i</w:t>
      </w:r>
      <w:r>
        <w:t xml:space="preserve">eagenten, brandweerlui, verplegend personeel en artsen… </w:t>
      </w:r>
      <w:r w:rsidR="6382C97D">
        <w:t>De</w:t>
      </w:r>
      <w:r>
        <w:t>ze maatregelen w</w:t>
      </w:r>
      <w:r w:rsidR="000B1D3B">
        <w:t>orden georganiseerd ter bescherming</w:t>
      </w:r>
      <w:r>
        <w:t xml:space="preserve"> van de kwetsbare groepen</w:t>
      </w:r>
      <w:r w:rsidR="00AE7595">
        <w:t>, onze 65-plussers</w:t>
      </w:r>
      <w:r>
        <w:t xml:space="preserve"> en mensen met een verzwakt </w:t>
      </w:r>
      <w:r w:rsidR="000B1D3B">
        <w:t>immuunsysteem.</w:t>
      </w:r>
      <w:r w:rsidR="000B1D3B">
        <w:br/>
        <w:t xml:space="preserve">Bij het organiseren van de opvang houden we ook rekening met hygiëne, afstand, ventilatie... </w:t>
      </w:r>
    </w:p>
    <w:p w14:paraId="71C1B1AF" w14:textId="07239665" w:rsidR="00AC4FCB" w:rsidRDefault="0017353E" w:rsidP="000B1D3B">
      <w:pPr>
        <w:pStyle w:val="paragraph"/>
        <w:textAlignment w:val="baseline"/>
        <w:rPr>
          <w:rStyle w:val="normaltextrun1"/>
          <w:rFonts w:asciiTheme="minorHAnsi" w:hAnsiTheme="minorHAnsi" w:cstheme="minorBidi"/>
          <w:sz w:val="22"/>
          <w:szCs w:val="22"/>
          <w:lang w:val="nl-NL"/>
        </w:rPr>
      </w:pPr>
      <w:r w:rsidRPr="4256E5A8">
        <w:rPr>
          <w:rStyle w:val="normaltextrun1"/>
          <w:rFonts w:asciiTheme="minorHAnsi" w:hAnsiTheme="minorHAnsi" w:cstheme="minorBidi"/>
          <w:sz w:val="22"/>
          <w:szCs w:val="22"/>
          <w:lang w:val="nl-NL"/>
        </w:rPr>
        <w:t xml:space="preserve">Deze maatregel gaat in </w:t>
      </w:r>
      <w:r w:rsidRPr="0095206F">
        <w:rPr>
          <w:rStyle w:val="normaltextrun1"/>
          <w:rFonts w:asciiTheme="minorHAnsi" w:hAnsiTheme="minorHAnsi" w:cstheme="minorHAnsi"/>
          <w:sz w:val="22"/>
          <w:szCs w:val="22"/>
          <w:lang w:val="nl-NL"/>
        </w:rPr>
        <w:t xml:space="preserve">op </w:t>
      </w:r>
      <w:r w:rsidR="3A7935EC" w:rsidRPr="0095206F">
        <w:rPr>
          <w:rStyle w:val="normaltextrun1"/>
          <w:rFonts w:asciiTheme="minorHAnsi" w:hAnsiTheme="minorHAnsi" w:cstheme="minorHAnsi"/>
          <w:sz w:val="22"/>
          <w:szCs w:val="22"/>
          <w:lang w:val="nl-NL"/>
        </w:rPr>
        <w:t>vrijdag 13</w:t>
      </w:r>
      <w:r w:rsidRPr="0095206F">
        <w:rPr>
          <w:rStyle w:val="normaltextrun1"/>
          <w:rFonts w:asciiTheme="minorHAnsi" w:hAnsiTheme="minorHAnsi" w:cstheme="minorHAnsi"/>
          <w:sz w:val="22"/>
          <w:szCs w:val="22"/>
          <w:lang w:val="nl-NL"/>
        </w:rPr>
        <w:t xml:space="preserve"> maart </w:t>
      </w:r>
      <w:r w:rsidR="0AE4124F" w:rsidRPr="0095206F">
        <w:rPr>
          <w:rStyle w:val="normaltextrun1"/>
          <w:rFonts w:asciiTheme="minorHAnsi" w:hAnsiTheme="minorHAnsi" w:cstheme="minorHAnsi"/>
          <w:sz w:val="22"/>
          <w:szCs w:val="22"/>
          <w:lang w:val="nl-NL"/>
        </w:rPr>
        <w:t>om 24 uur</w:t>
      </w:r>
      <w:r w:rsidR="0AE4124F" w:rsidRPr="623F1A82">
        <w:rPr>
          <w:rStyle w:val="normaltextrun1"/>
          <w:rFonts w:ascii="Calibri Light" w:hAnsi="Calibri Light" w:cs="Calibri Light"/>
          <w:sz w:val="22"/>
          <w:szCs w:val="22"/>
          <w:lang w:val="nl-NL"/>
        </w:rPr>
        <w:t xml:space="preserve"> </w:t>
      </w:r>
      <w:r w:rsidRPr="623F1A82">
        <w:rPr>
          <w:rStyle w:val="normaltextrun1"/>
          <w:rFonts w:ascii="Calibri Light" w:hAnsi="Calibri Light" w:cs="Calibri Light"/>
          <w:sz w:val="22"/>
          <w:szCs w:val="22"/>
          <w:lang w:val="nl-NL"/>
        </w:rPr>
        <w:t>en</w:t>
      </w:r>
      <w:r w:rsidRPr="4256E5A8">
        <w:rPr>
          <w:rStyle w:val="normaltextrun1"/>
          <w:rFonts w:asciiTheme="minorHAnsi" w:hAnsiTheme="minorHAnsi" w:cstheme="minorBidi"/>
          <w:sz w:val="22"/>
          <w:szCs w:val="22"/>
          <w:lang w:val="nl-NL"/>
        </w:rPr>
        <w:t xml:space="preserve"> duurt t.e.m. 3 april 2020. </w:t>
      </w:r>
      <w:r w:rsidR="66D69A12" w:rsidRPr="4256E5A8">
        <w:rPr>
          <w:rStyle w:val="normaltextrun1"/>
          <w:rFonts w:asciiTheme="minorHAnsi" w:hAnsiTheme="minorHAnsi" w:cstheme="minorBidi"/>
          <w:sz w:val="22"/>
          <w:szCs w:val="22"/>
          <w:lang w:val="nl-NL"/>
        </w:rPr>
        <w:t>Gedurende deze periode worden er ge</w:t>
      </w:r>
      <w:r w:rsidR="000B1D3B">
        <w:rPr>
          <w:rStyle w:val="normaltextrun1"/>
          <w:rFonts w:asciiTheme="minorHAnsi" w:hAnsiTheme="minorHAnsi" w:cstheme="minorBidi"/>
          <w:sz w:val="22"/>
          <w:szCs w:val="22"/>
          <w:lang w:val="nl-NL"/>
        </w:rPr>
        <w:t>en afwezigheden geregistreerd. Dit wil zeggen dat u geen ziektebriefjes of doktersbriefjes hoeft te bezorgen.</w:t>
      </w:r>
      <w:r w:rsidR="00AC4FCB">
        <w:rPr>
          <w:rStyle w:val="normaltextrun1"/>
          <w:rFonts w:asciiTheme="minorHAnsi" w:hAnsiTheme="minorHAnsi" w:cstheme="minorBidi"/>
          <w:sz w:val="22"/>
          <w:szCs w:val="22"/>
          <w:lang w:val="nl-NL"/>
        </w:rPr>
        <w:br/>
      </w:r>
      <w:r w:rsidR="000B1D3B">
        <w:rPr>
          <w:rStyle w:val="normaltextrun1"/>
          <w:rFonts w:asciiTheme="minorHAnsi" w:hAnsiTheme="minorHAnsi" w:cstheme="minorBidi"/>
          <w:sz w:val="22"/>
          <w:szCs w:val="22"/>
          <w:lang w:val="nl-NL"/>
        </w:rPr>
        <w:br/>
        <w:t>In alle scholen</w:t>
      </w:r>
      <w:r w:rsidR="00AC4FCB">
        <w:rPr>
          <w:rStyle w:val="normaltextrun1"/>
          <w:rFonts w:asciiTheme="minorHAnsi" w:hAnsiTheme="minorHAnsi" w:cstheme="minorBidi"/>
          <w:sz w:val="22"/>
          <w:szCs w:val="22"/>
          <w:lang w:val="nl-NL"/>
        </w:rPr>
        <w:t xml:space="preserve"> van de scholengemeenschap wordt</w:t>
      </w:r>
    </w:p>
    <w:p w14:paraId="6CD2B3B7" w14:textId="0DA0B78F" w:rsidR="4256E5A8" w:rsidRDefault="000B1D3B" w:rsidP="000B1D3B">
      <w:pPr>
        <w:pStyle w:val="paragraph"/>
        <w:textAlignment w:val="baseline"/>
        <w:rPr>
          <w:rStyle w:val="normaltextrun1"/>
          <w:rFonts w:asciiTheme="minorHAnsi" w:hAnsiTheme="minorHAnsi" w:cstheme="minorBidi"/>
          <w:sz w:val="22"/>
          <w:szCs w:val="22"/>
          <w:lang w:val="nl-NL"/>
        </w:rPr>
      </w:pPr>
      <w:r>
        <w:rPr>
          <w:rStyle w:val="normaltextrun1"/>
          <w:rFonts w:asciiTheme="minorHAnsi" w:hAnsiTheme="minorHAnsi" w:cstheme="minorBidi"/>
          <w:sz w:val="22"/>
          <w:szCs w:val="22"/>
          <w:lang w:val="nl-NL"/>
        </w:rPr>
        <w:t>- voorschoolse opvang afgelast</w:t>
      </w:r>
      <w:r>
        <w:rPr>
          <w:rStyle w:val="normaltextrun1"/>
          <w:rFonts w:asciiTheme="minorHAnsi" w:hAnsiTheme="minorHAnsi" w:cstheme="minorBidi"/>
          <w:sz w:val="22"/>
          <w:szCs w:val="22"/>
          <w:lang w:val="nl-NL"/>
        </w:rPr>
        <w:br/>
        <w:t>- naschoolse opvang voorzien tot 16.30u</w:t>
      </w:r>
      <w:r w:rsidR="00AE7595">
        <w:rPr>
          <w:rStyle w:val="normaltextrun1"/>
          <w:rFonts w:asciiTheme="minorHAnsi" w:hAnsiTheme="minorHAnsi" w:cstheme="minorBidi"/>
          <w:sz w:val="22"/>
          <w:szCs w:val="22"/>
          <w:lang w:val="nl-NL"/>
        </w:rPr>
        <w:br/>
        <w:t>- onze s</w:t>
      </w:r>
      <w:r w:rsidR="0063424A">
        <w:rPr>
          <w:rStyle w:val="normaltextrun1"/>
          <w:rFonts w:asciiTheme="minorHAnsi" w:hAnsiTheme="minorHAnsi" w:cstheme="minorBidi"/>
          <w:sz w:val="22"/>
          <w:szCs w:val="22"/>
          <w:lang w:val="nl-NL"/>
        </w:rPr>
        <w:t>chool voorziet in opvang van 8</w:t>
      </w:r>
      <w:r w:rsidR="00AE7595">
        <w:rPr>
          <w:rStyle w:val="normaltextrun1"/>
          <w:rFonts w:asciiTheme="minorHAnsi" w:hAnsiTheme="minorHAnsi" w:cstheme="minorBidi"/>
          <w:sz w:val="22"/>
          <w:szCs w:val="22"/>
          <w:lang w:val="nl-NL"/>
        </w:rPr>
        <w:t>u tot 16.30u</w:t>
      </w:r>
      <w:r w:rsidR="0012550D">
        <w:rPr>
          <w:rStyle w:val="normaltextrun1"/>
          <w:rFonts w:asciiTheme="minorHAnsi" w:hAnsiTheme="minorHAnsi" w:cstheme="minorBidi"/>
          <w:sz w:val="22"/>
          <w:szCs w:val="22"/>
          <w:lang w:val="nl-NL"/>
        </w:rPr>
        <w:t>, woensdag tot 12.05u</w:t>
      </w:r>
    </w:p>
    <w:p w14:paraId="4EE4E36D" w14:textId="289BEDC9" w:rsidR="007A6657" w:rsidRPr="00AC4FCB" w:rsidRDefault="00BE0154" w:rsidP="00AC4FCB">
      <w:pPr>
        <w:spacing w:line="276" w:lineRule="auto"/>
        <w:rPr>
          <w:rStyle w:val="eop"/>
        </w:rPr>
      </w:pPr>
      <w:r>
        <w:rPr>
          <w:rStyle w:val="eop"/>
          <w:rFonts w:cstheme="minorHAnsi"/>
          <w:lang w:val="nl-NL"/>
        </w:rPr>
        <w:br/>
      </w:r>
      <w:r>
        <w:t>Om het leren van onze kinderen niet volledig stop te zetten, gaan onze leerkrachten maandag aan de slag. Zij werken een bundel uit per klas voor de leerlingen van de lagere school. Deze bundel kan u vanaf woensdag afhalen op school</w:t>
      </w:r>
      <w:r w:rsidR="00AC4FCB">
        <w:t>.</w:t>
      </w:r>
    </w:p>
    <w:p w14:paraId="2B643C48" w14:textId="77777777" w:rsidR="007A6657" w:rsidRDefault="007A6657" w:rsidP="007A6657">
      <w:pPr>
        <w:spacing w:line="276" w:lineRule="auto"/>
        <w:rPr>
          <w:b/>
          <w:bCs/>
        </w:rPr>
      </w:pPr>
      <w:r w:rsidRPr="003025FC">
        <w:rPr>
          <w:b/>
          <w:bCs/>
        </w:rPr>
        <w:t xml:space="preserve">Wat </w:t>
      </w:r>
      <w:r>
        <w:rPr>
          <w:b/>
          <w:bCs/>
        </w:rPr>
        <w:t>kan je als ouder doen</w:t>
      </w:r>
      <w:r w:rsidRPr="003025FC">
        <w:rPr>
          <w:b/>
          <w:bCs/>
        </w:rPr>
        <w:t>?</w:t>
      </w:r>
    </w:p>
    <w:p w14:paraId="54C20F1F" w14:textId="28836D2D" w:rsidR="00F435DF" w:rsidRPr="00ED597E" w:rsidRDefault="00F435DF" w:rsidP="007A6657">
      <w:pPr>
        <w:pStyle w:val="paragraph"/>
        <w:textAlignment w:val="baseline"/>
        <w:rPr>
          <w:rStyle w:val="eop"/>
          <w:rFonts w:asciiTheme="minorHAnsi" w:hAnsiTheme="minorHAnsi" w:cstheme="minorHAnsi"/>
          <w:sz w:val="22"/>
          <w:szCs w:val="22"/>
          <w:lang w:val="nl-NL"/>
        </w:rPr>
      </w:pPr>
      <w:r w:rsidRPr="00ED597E">
        <w:rPr>
          <w:rStyle w:val="normaltextrun1"/>
          <w:rFonts w:asciiTheme="minorHAnsi" w:hAnsiTheme="minorHAnsi" w:cstheme="minorHAnsi"/>
          <w:sz w:val="22"/>
          <w:szCs w:val="22"/>
          <w:lang w:val="nl-NL"/>
        </w:rPr>
        <w:t>B</w:t>
      </w:r>
      <w:r w:rsidR="007A6657" w:rsidRPr="00ED597E">
        <w:rPr>
          <w:rStyle w:val="normaltextrun1"/>
          <w:rFonts w:asciiTheme="minorHAnsi" w:hAnsiTheme="minorHAnsi" w:cstheme="minorHAnsi"/>
          <w:sz w:val="22"/>
          <w:szCs w:val="22"/>
          <w:lang w:val="nl-NL"/>
        </w:rPr>
        <w:t xml:space="preserve">lijf alert voor mogelijke symptomen </w:t>
      </w:r>
      <w:r w:rsidRPr="00ED597E">
        <w:rPr>
          <w:rStyle w:val="normaltextrun1"/>
          <w:rFonts w:asciiTheme="minorHAnsi" w:hAnsiTheme="minorHAnsi" w:cstheme="minorHAnsi"/>
          <w:sz w:val="22"/>
          <w:szCs w:val="22"/>
          <w:lang w:val="nl-NL"/>
        </w:rPr>
        <w:t xml:space="preserve">bij je kind </w:t>
      </w:r>
      <w:r w:rsidR="007A6657" w:rsidRPr="00ED597E">
        <w:rPr>
          <w:rStyle w:val="normaltextrun1"/>
          <w:rFonts w:asciiTheme="minorHAnsi" w:hAnsiTheme="minorHAnsi" w:cstheme="minorHAnsi"/>
          <w:sz w:val="22"/>
          <w:szCs w:val="22"/>
          <w:lang w:val="nl-NL"/>
        </w:rPr>
        <w:t>(zoals vooral koorts, maar ook hoesten, zich grieperig voelen). Als die optreden, neem je contact op met de huisarts</w:t>
      </w:r>
      <w:r w:rsidR="697FB8AD" w:rsidRPr="00ED597E">
        <w:rPr>
          <w:rStyle w:val="normaltextrun1"/>
          <w:rFonts w:asciiTheme="minorHAnsi" w:hAnsiTheme="minorHAnsi" w:cstheme="minorHAnsi"/>
          <w:sz w:val="22"/>
          <w:szCs w:val="22"/>
          <w:lang w:val="nl-NL"/>
        </w:rPr>
        <w:t xml:space="preserve">. </w:t>
      </w:r>
    </w:p>
    <w:p w14:paraId="33CAE956" w14:textId="77777777" w:rsidR="00EB7874" w:rsidRPr="00EB7874" w:rsidRDefault="00EB7874" w:rsidP="00EB7874">
      <w:pPr>
        <w:pStyle w:val="paragraph"/>
        <w:textAlignment w:val="baseline"/>
        <w:rPr>
          <w:rFonts w:ascii="Calibri Light" w:hAnsi="Calibri Light" w:cs="Calibri Light"/>
          <w:sz w:val="22"/>
          <w:szCs w:val="22"/>
          <w:lang w:val="nl-NL"/>
        </w:rPr>
      </w:pPr>
    </w:p>
    <w:p w14:paraId="5D1006CC" w14:textId="33C42859" w:rsidR="40EF804D" w:rsidRDefault="0E403A04" w:rsidP="1B27CB13">
      <w:pPr>
        <w:pStyle w:val="paragraph"/>
        <w:rPr>
          <w:rFonts w:ascii="Calibri Light" w:hAnsi="Calibri Light" w:cs="Calibri Light"/>
          <w:sz w:val="22"/>
          <w:szCs w:val="22"/>
          <w:lang w:val="nl-NL"/>
        </w:rPr>
      </w:pPr>
      <w:r w:rsidRPr="4524316B">
        <w:rPr>
          <w:rFonts w:ascii="Calibri Light" w:hAnsi="Calibri Light" w:cs="Calibri Light"/>
          <w:sz w:val="22"/>
          <w:szCs w:val="22"/>
          <w:lang w:val="nl-NL"/>
        </w:rPr>
        <w:t xml:space="preserve">Spreek met </w:t>
      </w:r>
      <w:r w:rsidR="584DF899" w:rsidRPr="4524316B">
        <w:rPr>
          <w:rFonts w:asciiTheme="minorHAnsi" w:hAnsiTheme="minorHAnsi" w:cstheme="minorBidi"/>
          <w:sz w:val="22"/>
          <w:szCs w:val="22"/>
          <w:lang w:val="nl-NL"/>
        </w:rPr>
        <w:t>je met je kind over het coronavirus</w:t>
      </w:r>
      <w:r w:rsidR="632464A1" w:rsidRPr="4524316B">
        <w:rPr>
          <w:rFonts w:asciiTheme="minorHAnsi" w:hAnsiTheme="minorHAnsi" w:cstheme="minorBidi"/>
          <w:sz w:val="22"/>
          <w:szCs w:val="22"/>
          <w:lang w:val="nl-NL"/>
        </w:rPr>
        <w:t xml:space="preserve">: </w:t>
      </w:r>
      <w:r w:rsidR="584DF899" w:rsidRPr="4524316B">
        <w:rPr>
          <w:rFonts w:asciiTheme="minorHAnsi" w:hAnsiTheme="minorHAnsi" w:cstheme="minorBidi"/>
          <w:sz w:val="22"/>
          <w:szCs w:val="22"/>
          <w:lang w:val="nl-NL"/>
        </w:rPr>
        <w:t xml:space="preserve"> </w:t>
      </w:r>
      <w:hyperlink r:id="rId11">
        <w:r w:rsidR="32EAF778" w:rsidRPr="4524316B">
          <w:rPr>
            <w:rStyle w:val="Hyperlink"/>
            <w:rFonts w:ascii="Calibri Light" w:hAnsi="Calibri Light" w:cs="Calibri Light"/>
            <w:sz w:val="22"/>
            <w:szCs w:val="22"/>
            <w:lang w:val="nl-NL"/>
          </w:rPr>
          <w:t>https://onderwijs.vlaanderen.be/nl/hoe-spreek-je-met-kinderen-over-het-coronavirus</w:t>
        </w:r>
      </w:hyperlink>
      <w:r w:rsidR="32EAF778" w:rsidRPr="4524316B">
        <w:rPr>
          <w:rFonts w:ascii="Calibri Light" w:hAnsi="Calibri Light" w:cs="Calibri Light"/>
          <w:sz w:val="22"/>
          <w:szCs w:val="22"/>
          <w:lang w:val="nl-NL"/>
        </w:rPr>
        <w:t xml:space="preserve"> </w:t>
      </w:r>
    </w:p>
    <w:p w14:paraId="725D998D" w14:textId="2B7933B2" w:rsidR="00F435DF" w:rsidRDefault="007A6657" w:rsidP="00794748">
      <w:pPr>
        <w:pStyle w:val="paragraph"/>
        <w:textAlignment w:val="baseline"/>
        <w:rPr>
          <w:rStyle w:val="eop"/>
          <w:rFonts w:ascii="Calibri Light" w:hAnsi="Calibri Light" w:cs="Calibri Light"/>
          <w:sz w:val="22"/>
          <w:szCs w:val="22"/>
          <w:lang w:val="nl-NL"/>
        </w:rPr>
      </w:pPr>
      <w:r w:rsidRPr="48C23A71">
        <w:rPr>
          <w:rStyle w:val="eop"/>
          <w:rFonts w:ascii="Calibri Light" w:hAnsi="Calibri Light" w:cs="Calibri Light"/>
          <w:sz w:val="22"/>
          <w:szCs w:val="22"/>
          <w:lang w:val="nl-NL"/>
        </w:rPr>
        <w:t> </w:t>
      </w:r>
      <w:r w:rsidR="00794748" w:rsidRPr="48C23A71">
        <w:rPr>
          <w:rStyle w:val="eop"/>
          <w:rFonts w:ascii="Calibri Light" w:hAnsi="Calibri Light" w:cs="Calibri Light"/>
          <w:sz w:val="22"/>
          <w:szCs w:val="22"/>
          <w:lang w:val="nl-NL"/>
        </w:rPr>
        <w:t>  </w:t>
      </w:r>
    </w:p>
    <w:p w14:paraId="0BD8AC3D" w14:textId="77777777" w:rsidR="00F435DF" w:rsidRPr="00035BCB" w:rsidRDefault="00F435DF" w:rsidP="00F435DF">
      <w:pPr>
        <w:spacing w:line="276" w:lineRule="auto"/>
        <w:rPr>
          <w:b/>
          <w:bCs/>
        </w:rPr>
      </w:pPr>
      <w:r w:rsidRPr="00035BCB">
        <w:rPr>
          <w:b/>
          <w:bCs/>
        </w:rPr>
        <w:t>Meer informatie</w:t>
      </w:r>
      <w:r>
        <w:rPr>
          <w:b/>
          <w:bCs/>
        </w:rPr>
        <w:t>?</w:t>
      </w:r>
    </w:p>
    <w:p w14:paraId="125456F0" w14:textId="5B8A3913" w:rsidR="00F435DF" w:rsidRDefault="00F435DF" w:rsidP="00F435DF">
      <w:pPr>
        <w:pStyle w:val="Lijstalinea"/>
        <w:numPr>
          <w:ilvl w:val="0"/>
          <w:numId w:val="2"/>
        </w:numPr>
        <w:spacing w:line="276" w:lineRule="auto"/>
      </w:pPr>
      <w:r>
        <w:t>Algemene info en veel</w:t>
      </w:r>
      <w:r w:rsidR="00501F89">
        <w:t xml:space="preserve"> </w:t>
      </w:r>
      <w:r>
        <w:t xml:space="preserve">gestelde vragen: </w:t>
      </w:r>
      <w:hyperlink r:id="rId12" w:history="1">
        <w:r w:rsidR="00501F89" w:rsidRPr="003263F5">
          <w:rPr>
            <w:rStyle w:val="Hyperlink"/>
          </w:rPr>
          <w:t>www.info-coronavirus.be</w:t>
        </w:r>
      </w:hyperlink>
      <w:r>
        <w:t>.</w:t>
      </w:r>
    </w:p>
    <w:p w14:paraId="4897E032" w14:textId="77777777" w:rsidR="00F435DF" w:rsidRDefault="00F435DF" w:rsidP="00F435DF">
      <w:pPr>
        <w:pStyle w:val="Lijstalinea"/>
        <w:numPr>
          <w:ilvl w:val="0"/>
          <w:numId w:val="2"/>
        </w:numPr>
        <w:spacing w:line="276" w:lineRule="auto"/>
        <w:rPr>
          <w:lang w:val="en-US"/>
        </w:rPr>
      </w:pPr>
      <w:r>
        <w:t xml:space="preserve">Heb je nog een vraag? </w:t>
      </w:r>
      <w:r w:rsidRPr="000F60DD">
        <w:rPr>
          <w:lang w:val="en-US"/>
        </w:rPr>
        <w:t xml:space="preserve">Bel 0800 14689 of mail </w:t>
      </w:r>
      <w:hyperlink r:id="rId13" w:history="1">
        <w:r w:rsidRPr="000F60DD">
          <w:rPr>
            <w:rStyle w:val="Hyperlink"/>
            <w:lang w:val="en-US"/>
          </w:rPr>
          <w:t>info-coronavirus@health.fgov.be</w:t>
        </w:r>
      </w:hyperlink>
      <w:r w:rsidRPr="000F60DD">
        <w:rPr>
          <w:lang w:val="en-US"/>
        </w:rPr>
        <w:t>.</w:t>
      </w:r>
    </w:p>
    <w:p w14:paraId="0580C20C" w14:textId="1A2E2D54" w:rsidR="00F435DF" w:rsidRDefault="00F435DF" w:rsidP="00F435DF">
      <w:pPr>
        <w:pStyle w:val="Lijstalinea"/>
        <w:numPr>
          <w:ilvl w:val="0"/>
          <w:numId w:val="2"/>
        </w:numPr>
        <w:spacing w:line="276" w:lineRule="auto"/>
      </w:pPr>
      <w:r>
        <w:t xml:space="preserve">Extra informatie voor ouders op </w:t>
      </w:r>
      <w:hyperlink r:id="rId14" w:history="1">
        <w:r w:rsidR="00B05986" w:rsidRPr="00AC10BF">
          <w:rPr>
            <w:rStyle w:val="Hyperlink"/>
          </w:rPr>
          <w:t>https://onderwijs.vlaanderen.be/nl/coronavirus-voor-ouders</w:t>
        </w:r>
      </w:hyperlink>
    </w:p>
    <w:p w14:paraId="703696CA" w14:textId="3904EBCC" w:rsidR="00794748" w:rsidRPr="00B05986" w:rsidRDefault="00B05986" w:rsidP="00B05986">
      <w:pPr>
        <w:spacing w:line="276" w:lineRule="auto"/>
      </w:pPr>
      <w:r>
        <w:t>Met vriendelijke groeten,</w:t>
      </w:r>
      <w:r w:rsidR="00AC4FCB">
        <w:br/>
      </w:r>
      <w:r w:rsidR="0063424A">
        <w:t>Directies scholengemeenschap Mater Dei</w:t>
      </w:r>
    </w:p>
    <w:sectPr w:rsidR="00794748" w:rsidRPr="00B05986" w:rsidSect="00AC4FCB">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63B89" w14:textId="77777777" w:rsidR="002924FB" w:rsidRDefault="002924FB" w:rsidP="00794748">
      <w:pPr>
        <w:spacing w:after="0" w:line="240" w:lineRule="auto"/>
      </w:pPr>
      <w:r>
        <w:separator/>
      </w:r>
    </w:p>
  </w:endnote>
  <w:endnote w:type="continuationSeparator" w:id="0">
    <w:p w14:paraId="2A233138" w14:textId="77777777" w:rsidR="002924FB" w:rsidRDefault="002924FB" w:rsidP="00794748">
      <w:pPr>
        <w:spacing w:after="0" w:line="240" w:lineRule="auto"/>
      </w:pPr>
      <w:r>
        <w:continuationSeparator/>
      </w:r>
    </w:p>
  </w:endnote>
  <w:endnote w:type="continuationNotice" w:id="1">
    <w:p w14:paraId="35052754" w14:textId="77777777" w:rsidR="002924FB" w:rsidRDefault="00292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F480F" w14:textId="77777777" w:rsidR="002924FB" w:rsidRDefault="002924FB" w:rsidP="00794748">
      <w:pPr>
        <w:spacing w:after="0" w:line="240" w:lineRule="auto"/>
      </w:pPr>
      <w:r>
        <w:separator/>
      </w:r>
    </w:p>
  </w:footnote>
  <w:footnote w:type="continuationSeparator" w:id="0">
    <w:p w14:paraId="54745F59" w14:textId="77777777" w:rsidR="002924FB" w:rsidRDefault="002924FB" w:rsidP="00794748">
      <w:pPr>
        <w:spacing w:after="0" w:line="240" w:lineRule="auto"/>
      </w:pPr>
      <w:r>
        <w:continuationSeparator/>
      </w:r>
    </w:p>
  </w:footnote>
  <w:footnote w:type="continuationNotice" w:id="1">
    <w:p w14:paraId="735D836B" w14:textId="77777777" w:rsidR="002924FB" w:rsidRDefault="002924F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930E9"/>
    <w:multiLevelType w:val="multilevel"/>
    <w:tmpl w:val="1D72F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CE2DA8"/>
    <w:multiLevelType w:val="hybridMultilevel"/>
    <w:tmpl w:val="97AAD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48"/>
    <w:rsid w:val="0001370F"/>
    <w:rsid w:val="00020C73"/>
    <w:rsid w:val="0005611E"/>
    <w:rsid w:val="00087BB9"/>
    <w:rsid w:val="00096529"/>
    <w:rsid w:val="000B1D3B"/>
    <w:rsid w:val="000C087B"/>
    <w:rsid w:val="000F285C"/>
    <w:rsid w:val="00116C9D"/>
    <w:rsid w:val="0012550D"/>
    <w:rsid w:val="001376BA"/>
    <w:rsid w:val="00152F26"/>
    <w:rsid w:val="00154C6F"/>
    <w:rsid w:val="00170788"/>
    <w:rsid w:val="001711B6"/>
    <w:rsid w:val="0017353E"/>
    <w:rsid w:val="001A071B"/>
    <w:rsid w:val="001A67B1"/>
    <w:rsid w:val="001B7F2F"/>
    <w:rsid w:val="001C5C3D"/>
    <w:rsid w:val="001E3543"/>
    <w:rsid w:val="00242B4D"/>
    <w:rsid w:val="0024636C"/>
    <w:rsid w:val="00252193"/>
    <w:rsid w:val="00283D6E"/>
    <w:rsid w:val="002924FB"/>
    <w:rsid w:val="00295632"/>
    <w:rsid w:val="002B7DC3"/>
    <w:rsid w:val="002D0A15"/>
    <w:rsid w:val="002D0B62"/>
    <w:rsid w:val="002D179F"/>
    <w:rsid w:val="002D2D19"/>
    <w:rsid w:val="002D51F9"/>
    <w:rsid w:val="002E7F2A"/>
    <w:rsid w:val="002F1756"/>
    <w:rsid w:val="002F5CE2"/>
    <w:rsid w:val="002F60F0"/>
    <w:rsid w:val="002F628E"/>
    <w:rsid w:val="003161F4"/>
    <w:rsid w:val="00316200"/>
    <w:rsid w:val="00322E48"/>
    <w:rsid w:val="0033310A"/>
    <w:rsid w:val="00337E26"/>
    <w:rsid w:val="00341FDD"/>
    <w:rsid w:val="00342883"/>
    <w:rsid w:val="003671E6"/>
    <w:rsid w:val="00373E79"/>
    <w:rsid w:val="00374046"/>
    <w:rsid w:val="00384CC7"/>
    <w:rsid w:val="003910AC"/>
    <w:rsid w:val="00391168"/>
    <w:rsid w:val="003973A3"/>
    <w:rsid w:val="003A56DD"/>
    <w:rsid w:val="003C6E55"/>
    <w:rsid w:val="003F3F78"/>
    <w:rsid w:val="0041041D"/>
    <w:rsid w:val="00424475"/>
    <w:rsid w:val="00431A0E"/>
    <w:rsid w:val="00441904"/>
    <w:rsid w:val="0044554E"/>
    <w:rsid w:val="00450ED4"/>
    <w:rsid w:val="00485AFD"/>
    <w:rsid w:val="00487BB6"/>
    <w:rsid w:val="0049073E"/>
    <w:rsid w:val="004D39EC"/>
    <w:rsid w:val="004D5503"/>
    <w:rsid w:val="004F43D8"/>
    <w:rsid w:val="00501F89"/>
    <w:rsid w:val="00525DD6"/>
    <w:rsid w:val="005315A6"/>
    <w:rsid w:val="00547541"/>
    <w:rsid w:val="00571296"/>
    <w:rsid w:val="00575596"/>
    <w:rsid w:val="00582540"/>
    <w:rsid w:val="0059130C"/>
    <w:rsid w:val="005C657E"/>
    <w:rsid w:val="005D2FDE"/>
    <w:rsid w:val="005E4948"/>
    <w:rsid w:val="006117ED"/>
    <w:rsid w:val="006241E1"/>
    <w:rsid w:val="00624F64"/>
    <w:rsid w:val="0063424A"/>
    <w:rsid w:val="00646926"/>
    <w:rsid w:val="0064715D"/>
    <w:rsid w:val="00650F19"/>
    <w:rsid w:val="0068628C"/>
    <w:rsid w:val="006B3731"/>
    <w:rsid w:val="006C1EEF"/>
    <w:rsid w:val="006C452A"/>
    <w:rsid w:val="006C53E7"/>
    <w:rsid w:val="006F6AE5"/>
    <w:rsid w:val="007340AB"/>
    <w:rsid w:val="00747572"/>
    <w:rsid w:val="0075373C"/>
    <w:rsid w:val="007636E5"/>
    <w:rsid w:val="00794748"/>
    <w:rsid w:val="007A65C4"/>
    <w:rsid w:val="007A6657"/>
    <w:rsid w:val="007E4D01"/>
    <w:rsid w:val="007F1884"/>
    <w:rsid w:val="00800B0D"/>
    <w:rsid w:val="00864065"/>
    <w:rsid w:val="008D31A3"/>
    <w:rsid w:val="008E2FC4"/>
    <w:rsid w:val="00921F55"/>
    <w:rsid w:val="0095206F"/>
    <w:rsid w:val="00985532"/>
    <w:rsid w:val="0099259A"/>
    <w:rsid w:val="009B66C3"/>
    <w:rsid w:val="00A146EF"/>
    <w:rsid w:val="00A15E5B"/>
    <w:rsid w:val="00A22276"/>
    <w:rsid w:val="00A23E9E"/>
    <w:rsid w:val="00A35236"/>
    <w:rsid w:val="00A746A7"/>
    <w:rsid w:val="00A875A5"/>
    <w:rsid w:val="00AB73F0"/>
    <w:rsid w:val="00AC4FCB"/>
    <w:rsid w:val="00AD7B5F"/>
    <w:rsid w:val="00AE7595"/>
    <w:rsid w:val="00B012B8"/>
    <w:rsid w:val="00B05986"/>
    <w:rsid w:val="00B16C49"/>
    <w:rsid w:val="00B173BB"/>
    <w:rsid w:val="00B20C21"/>
    <w:rsid w:val="00B2645E"/>
    <w:rsid w:val="00B45DE0"/>
    <w:rsid w:val="00B46C2A"/>
    <w:rsid w:val="00B50092"/>
    <w:rsid w:val="00B52C14"/>
    <w:rsid w:val="00B63187"/>
    <w:rsid w:val="00B66E9B"/>
    <w:rsid w:val="00B76302"/>
    <w:rsid w:val="00B9043E"/>
    <w:rsid w:val="00BB4AF5"/>
    <w:rsid w:val="00BB6DF0"/>
    <w:rsid w:val="00BD7B3D"/>
    <w:rsid w:val="00BE0154"/>
    <w:rsid w:val="00C021D6"/>
    <w:rsid w:val="00C03901"/>
    <w:rsid w:val="00C24635"/>
    <w:rsid w:val="00C4795D"/>
    <w:rsid w:val="00C61E9A"/>
    <w:rsid w:val="00C702A4"/>
    <w:rsid w:val="00C90A9B"/>
    <w:rsid w:val="00C92873"/>
    <w:rsid w:val="00C97A43"/>
    <w:rsid w:val="00CC5964"/>
    <w:rsid w:val="00CC6EAB"/>
    <w:rsid w:val="00CD644B"/>
    <w:rsid w:val="00CF3A35"/>
    <w:rsid w:val="00D10067"/>
    <w:rsid w:val="00D17557"/>
    <w:rsid w:val="00D31DC1"/>
    <w:rsid w:val="00D37D39"/>
    <w:rsid w:val="00D520EC"/>
    <w:rsid w:val="00D53FFC"/>
    <w:rsid w:val="00D553B3"/>
    <w:rsid w:val="00D56B0E"/>
    <w:rsid w:val="00D60E48"/>
    <w:rsid w:val="00D72239"/>
    <w:rsid w:val="00DB6793"/>
    <w:rsid w:val="00DC08E4"/>
    <w:rsid w:val="00DD7053"/>
    <w:rsid w:val="00E102D3"/>
    <w:rsid w:val="00E138CC"/>
    <w:rsid w:val="00E27706"/>
    <w:rsid w:val="00E30D05"/>
    <w:rsid w:val="00E30FA5"/>
    <w:rsid w:val="00E76F2B"/>
    <w:rsid w:val="00EA0B80"/>
    <w:rsid w:val="00EB2415"/>
    <w:rsid w:val="00EB2852"/>
    <w:rsid w:val="00EB7874"/>
    <w:rsid w:val="00EC5E7C"/>
    <w:rsid w:val="00ED597E"/>
    <w:rsid w:val="00EE0FA4"/>
    <w:rsid w:val="00EF385A"/>
    <w:rsid w:val="00EF61C0"/>
    <w:rsid w:val="00EF7D88"/>
    <w:rsid w:val="00F169BD"/>
    <w:rsid w:val="00F435DF"/>
    <w:rsid w:val="00F546EB"/>
    <w:rsid w:val="00F6303C"/>
    <w:rsid w:val="00F9291C"/>
    <w:rsid w:val="00FE40D4"/>
    <w:rsid w:val="00FE533B"/>
    <w:rsid w:val="014FF59E"/>
    <w:rsid w:val="01EF41FC"/>
    <w:rsid w:val="0210C047"/>
    <w:rsid w:val="05724C8D"/>
    <w:rsid w:val="05CB80A1"/>
    <w:rsid w:val="05E2BF75"/>
    <w:rsid w:val="063E986F"/>
    <w:rsid w:val="07AE5E53"/>
    <w:rsid w:val="081F3EFC"/>
    <w:rsid w:val="09E103EA"/>
    <w:rsid w:val="0A1FA1E5"/>
    <w:rsid w:val="0A47A0BE"/>
    <w:rsid w:val="0A5CC596"/>
    <w:rsid w:val="0AE4124F"/>
    <w:rsid w:val="0B16F30B"/>
    <w:rsid w:val="0B592FD1"/>
    <w:rsid w:val="0C05DA6C"/>
    <w:rsid w:val="0D505B14"/>
    <w:rsid w:val="0E403A04"/>
    <w:rsid w:val="0E73DB77"/>
    <w:rsid w:val="0F9A9247"/>
    <w:rsid w:val="11ABB8E2"/>
    <w:rsid w:val="124C56F5"/>
    <w:rsid w:val="126772D4"/>
    <w:rsid w:val="12FA1786"/>
    <w:rsid w:val="1318E717"/>
    <w:rsid w:val="14B87C99"/>
    <w:rsid w:val="1598C6FF"/>
    <w:rsid w:val="15ED3E89"/>
    <w:rsid w:val="1632EDB3"/>
    <w:rsid w:val="16A5AE8E"/>
    <w:rsid w:val="19859F60"/>
    <w:rsid w:val="19C3E251"/>
    <w:rsid w:val="1A7D35AC"/>
    <w:rsid w:val="1B27CB13"/>
    <w:rsid w:val="1D344154"/>
    <w:rsid w:val="1D67EFDE"/>
    <w:rsid w:val="1DBB460A"/>
    <w:rsid w:val="1E58AFFB"/>
    <w:rsid w:val="1EFF2811"/>
    <w:rsid w:val="1F53991E"/>
    <w:rsid w:val="1F59B1B4"/>
    <w:rsid w:val="1F6E7B9A"/>
    <w:rsid w:val="1FD584C4"/>
    <w:rsid w:val="211A199D"/>
    <w:rsid w:val="212DDD38"/>
    <w:rsid w:val="21A035E4"/>
    <w:rsid w:val="21B9BD50"/>
    <w:rsid w:val="22D244DF"/>
    <w:rsid w:val="22DC9410"/>
    <w:rsid w:val="23F086EE"/>
    <w:rsid w:val="241A2813"/>
    <w:rsid w:val="24BCC8D8"/>
    <w:rsid w:val="25278D96"/>
    <w:rsid w:val="2530E67A"/>
    <w:rsid w:val="25979500"/>
    <w:rsid w:val="27EDD61B"/>
    <w:rsid w:val="280D03D8"/>
    <w:rsid w:val="28515A1A"/>
    <w:rsid w:val="28ADDCF6"/>
    <w:rsid w:val="2B01E9CD"/>
    <w:rsid w:val="2D55A1AD"/>
    <w:rsid w:val="2D5DCA3E"/>
    <w:rsid w:val="2D5DFDF0"/>
    <w:rsid w:val="2DE34E31"/>
    <w:rsid w:val="2E18CF5F"/>
    <w:rsid w:val="2E592628"/>
    <w:rsid w:val="2ECC9257"/>
    <w:rsid w:val="300E9D79"/>
    <w:rsid w:val="3239069B"/>
    <w:rsid w:val="32EAF778"/>
    <w:rsid w:val="33ACA83E"/>
    <w:rsid w:val="33CE51E4"/>
    <w:rsid w:val="340DF6F2"/>
    <w:rsid w:val="354DDCEA"/>
    <w:rsid w:val="3609F66B"/>
    <w:rsid w:val="365A2FC7"/>
    <w:rsid w:val="36A3B164"/>
    <w:rsid w:val="370B6B2D"/>
    <w:rsid w:val="382DB49F"/>
    <w:rsid w:val="39F99B52"/>
    <w:rsid w:val="3A587498"/>
    <w:rsid w:val="3A7935EC"/>
    <w:rsid w:val="3ABA4BB3"/>
    <w:rsid w:val="3BBB0B49"/>
    <w:rsid w:val="3D1F7FF0"/>
    <w:rsid w:val="3E61243B"/>
    <w:rsid w:val="3E820076"/>
    <w:rsid w:val="3ED21453"/>
    <w:rsid w:val="40708EB2"/>
    <w:rsid w:val="40C7F841"/>
    <w:rsid w:val="40EF804D"/>
    <w:rsid w:val="4185F68F"/>
    <w:rsid w:val="4256E5A8"/>
    <w:rsid w:val="4431B135"/>
    <w:rsid w:val="4486ABD1"/>
    <w:rsid w:val="44895C4A"/>
    <w:rsid w:val="4524316B"/>
    <w:rsid w:val="453AB804"/>
    <w:rsid w:val="465064C0"/>
    <w:rsid w:val="4742ECE2"/>
    <w:rsid w:val="48008809"/>
    <w:rsid w:val="481C4533"/>
    <w:rsid w:val="489CD642"/>
    <w:rsid w:val="48C23A71"/>
    <w:rsid w:val="49223D7B"/>
    <w:rsid w:val="4A472901"/>
    <w:rsid w:val="4BEB6BB9"/>
    <w:rsid w:val="4C2AFDC6"/>
    <w:rsid w:val="4DE4838B"/>
    <w:rsid w:val="4E3FEEA9"/>
    <w:rsid w:val="4E6EF8AD"/>
    <w:rsid w:val="4E94C8DE"/>
    <w:rsid w:val="4FF95E79"/>
    <w:rsid w:val="5082E4A0"/>
    <w:rsid w:val="51E9165C"/>
    <w:rsid w:val="51FB3E9D"/>
    <w:rsid w:val="5366A66A"/>
    <w:rsid w:val="53D2E0B0"/>
    <w:rsid w:val="5485656C"/>
    <w:rsid w:val="54A2ED84"/>
    <w:rsid w:val="55349BF3"/>
    <w:rsid w:val="559592F6"/>
    <w:rsid w:val="55BF27C4"/>
    <w:rsid w:val="57F1BE65"/>
    <w:rsid w:val="584DF899"/>
    <w:rsid w:val="597C2E70"/>
    <w:rsid w:val="59C799A1"/>
    <w:rsid w:val="5A442395"/>
    <w:rsid w:val="5B1508CA"/>
    <w:rsid w:val="5D0E1C1E"/>
    <w:rsid w:val="5FFA1F1F"/>
    <w:rsid w:val="602F4EC7"/>
    <w:rsid w:val="60601224"/>
    <w:rsid w:val="60D6F848"/>
    <w:rsid w:val="619979A9"/>
    <w:rsid w:val="61D5918B"/>
    <w:rsid w:val="6207927E"/>
    <w:rsid w:val="623F1A82"/>
    <w:rsid w:val="62AB66C4"/>
    <w:rsid w:val="62C1F3D8"/>
    <w:rsid w:val="62D150B9"/>
    <w:rsid w:val="63162487"/>
    <w:rsid w:val="632464A1"/>
    <w:rsid w:val="6382C97D"/>
    <w:rsid w:val="63E25BCD"/>
    <w:rsid w:val="63E2A33A"/>
    <w:rsid w:val="643D9223"/>
    <w:rsid w:val="65667C8C"/>
    <w:rsid w:val="66B41762"/>
    <w:rsid w:val="66D69A12"/>
    <w:rsid w:val="686897A6"/>
    <w:rsid w:val="68A57779"/>
    <w:rsid w:val="69413F85"/>
    <w:rsid w:val="697FB8AD"/>
    <w:rsid w:val="6998F32F"/>
    <w:rsid w:val="69BECE6F"/>
    <w:rsid w:val="6A97488E"/>
    <w:rsid w:val="6B234390"/>
    <w:rsid w:val="6B3EB047"/>
    <w:rsid w:val="6DEC82B6"/>
    <w:rsid w:val="6E4D0205"/>
    <w:rsid w:val="6EA1DD77"/>
    <w:rsid w:val="6EFF4250"/>
    <w:rsid w:val="6F86B65B"/>
    <w:rsid w:val="6FC479AA"/>
    <w:rsid w:val="701FA39E"/>
    <w:rsid w:val="70B6A6A8"/>
    <w:rsid w:val="710840CA"/>
    <w:rsid w:val="71582434"/>
    <w:rsid w:val="72B290F1"/>
    <w:rsid w:val="73250EE9"/>
    <w:rsid w:val="7332C891"/>
    <w:rsid w:val="7368D2CB"/>
    <w:rsid w:val="742F1435"/>
    <w:rsid w:val="74BA7543"/>
    <w:rsid w:val="75146D8D"/>
    <w:rsid w:val="75565D2C"/>
    <w:rsid w:val="764617FF"/>
    <w:rsid w:val="77A266CF"/>
    <w:rsid w:val="77C648D6"/>
    <w:rsid w:val="77E722B3"/>
    <w:rsid w:val="787A67D0"/>
    <w:rsid w:val="78A499D8"/>
    <w:rsid w:val="7957E66A"/>
    <w:rsid w:val="798FDEA4"/>
    <w:rsid w:val="7A665C68"/>
    <w:rsid w:val="7A73A6C3"/>
    <w:rsid w:val="7B05A1EF"/>
    <w:rsid w:val="7B4E3E0F"/>
    <w:rsid w:val="7B532779"/>
    <w:rsid w:val="7B76FE75"/>
    <w:rsid w:val="7B92E96B"/>
    <w:rsid w:val="7C07344B"/>
    <w:rsid w:val="7E9161F1"/>
    <w:rsid w:val="7F10EB6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8C4D3"/>
  <w15:chartTrackingRefBased/>
  <w15:docId w15:val="{90A351E7-AA5F-4B47-88C6-003D88E4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94748"/>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794748"/>
  </w:style>
  <w:style w:type="character" w:customStyle="1" w:styleId="normaltextrun1">
    <w:name w:val="normaltextrun1"/>
    <w:basedOn w:val="Standaardalinea-lettertype"/>
    <w:rsid w:val="00794748"/>
  </w:style>
  <w:style w:type="character" w:customStyle="1" w:styleId="eop">
    <w:name w:val="eop"/>
    <w:basedOn w:val="Standaardalinea-lettertype"/>
    <w:rsid w:val="00794748"/>
  </w:style>
  <w:style w:type="character" w:styleId="Hyperlink">
    <w:name w:val="Hyperlink"/>
    <w:basedOn w:val="Standaardalinea-lettertype"/>
    <w:uiPriority w:val="99"/>
    <w:unhideWhenUsed/>
    <w:rsid w:val="007A6657"/>
    <w:rPr>
      <w:color w:val="0563C1" w:themeColor="hyperlink"/>
      <w:u w:val="single"/>
    </w:rPr>
  </w:style>
  <w:style w:type="paragraph" w:styleId="Lijstalinea">
    <w:name w:val="List Paragraph"/>
    <w:basedOn w:val="Standaard"/>
    <w:uiPriority w:val="34"/>
    <w:qFormat/>
    <w:rsid w:val="007A6657"/>
    <w:pPr>
      <w:ind w:left="720"/>
      <w:contextualSpacing/>
    </w:pPr>
  </w:style>
  <w:style w:type="character" w:styleId="Verwijzingopmerking">
    <w:name w:val="annotation reference"/>
    <w:basedOn w:val="Standaardalinea-lettertype"/>
    <w:uiPriority w:val="99"/>
    <w:semiHidden/>
    <w:unhideWhenUsed/>
    <w:rsid w:val="00B76302"/>
    <w:rPr>
      <w:sz w:val="16"/>
      <w:szCs w:val="16"/>
    </w:rPr>
  </w:style>
  <w:style w:type="paragraph" w:styleId="Tekstopmerking">
    <w:name w:val="annotation text"/>
    <w:basedOn w:val="Standaard"/>
    <w:link w:val="TekstopmerkingChar"/>
    <w:uiPriority w:val="99"/>
    <w:semiHidden/>
    <w:unhideWhenUsed/>
    <w:rsid w:val="00B763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6302"/>
    <w:rPr>
      <w:sz w:val="20"/>
      <w:szCs w:val="20"/>
    </w:rPr>
  </w:style>
  <w:style w:type="paragraph" w:styleId="Onderwerpvanopmerking">
    <w:name w:val="annotation subject"/>
    <w:basedOn w:val="Tekstopmerking"/>
    <w:next w:val="Tekstopmerking"/>
    <w:link w:val="OnderwerpvanopmerkingChar"/>
    <w:uiPriority w:val="99"/>
    <w:semiHidden/>
    <w:unhideWhenUsed/>
    <w:rsid w:val="00B76302"/>
    <w:rPr>
      <w:b/>
      <w:bCs/>
    </w:rPr>
  </w:style>
  <w:style w:type="character" w:customStyle="1" w:styleId="OnderwerpvanopmerkingChar">
    <w:name w:val="Onderwerp van opmerking Char"/>
    <w:basedOn w:val="TekstopmerkingChar"/>
    <w:link w:val="Onderwerpvanopmerking"/>
    <w:uiPriority w:val="99"/>
    <w:semiHidden/>
    <w:rsid w:val="00B76302"/>
    <w:rPr>
      <w:b/>
      <w:bCs/>
      <w:sz w:val="20"/>
      <w:szCs w:val="20"/>
    </w:rPr>
  </w:style>
  <w:style w:type="paragraph" w:styleId="Ballontekst">
    <w:name w:val="Balloon Text"/>
    <w:basedOn w:val="Standaard"/>
    <w:link w:val="BallontekstChar"/>
    <w:uiPriority w:val="99"/>
    <w:semiHidden/>
    <w:unhideWhenUsed/>
    <w:rsid w:val="00B763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6302"/>
    <w:rPr>
      <w:rFonts w:ascii="Segoe UI" w:hAnsi="Segoe UI" w:cs="Segoe UI"/>
      <w:sz w:val="18"/>
      <w:szCs w:val="18"/>
    </w:rPr>
  </w:style>
  <w:style w:type="paragraph" w:styleId="Koptekst">
    <w:name w:val="header"/>
    <w:basedOn w:val="Standaard"/>
    <w:link w:val="KoptekstChar"/>
    <w:uiPriority w:val="99"/>
    <w:semiHidden/>
    <w:unhideWhenUsed/>
    <w:rsid w:val="00342883"/>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64715D"/>
  </w:style>
  <w:style w:type="paragraph" w:styleId="Voettekst">
    <w:name w:val="footer"/>
    <w:basedOn w:val="Standaard"/>
    <w:link w:val="VoettekstChar"/>
    <w:uiPriority w:val="99"/>
    <w:semiHidden/>
    <w:unhideWhenUsed/>
    <w:rsid w:val="0034288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64715D"/>
  </w:style>
  <w:style w:type="character" w:customStyle="1" w:styleId="UnresolvedMention">
    <w:name w:val="Unresolved Mention"/>
    <w:basedOn w:val="Standaardalinea-lettertype"/>
    <w:uiPriority w:val="99"/>
    <w:semiHidden/>
    <w:unhideWhenUsed/>
    <w:rsid w:val="00501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494042">
      <w:bodyDiv w:val="1"/>
      <w:marLeft w:val="0"/>
      <w:marRight w:val="0"/>
      <w:marTop w:val="0"/>
      <w:marBottom w:val="0"/>
      <w:divBdr>
        <w:top w:val="none" w:sz="0" w:space="0" w:color="auto"/>
        <w:left w:val="none" w:sz="0" w:space="0" w:color="auto"/>
        <w:bottom w:val="none" w:sz="0" w:space="0" w:color="auto"/>
        <w:right w:val="none" w:sz="0" w:space="0" w:color="auto"/>
      </w:divBdr>
      <w:divsChild>
        <w:div w:id="652946518">
          <w:marLeft w:val="0"/>
          <w:marRight w:val="0"/>
          <w:marTop w:val="0"/>
          <w:marBottom w:val="0"/>
          <w:divBdr>
            <w:top w:val="none" w:sz="0" w:space="0" w:color="auto"/>
            <w:left w:val="none" w:sz="0" w:space="0" w:color="auto"/>
            <w:bottom w:val="none" w:sz="0" w:space="0" w:color="auto"/>
            <w:right w:val="none" w:sz="0" w:space="0" w:color="auto"/>
          </w:divBdr>
          <w:divsChild>
            <w:div w:id="906574966">
              <w:marLeft w:val="0"/>
              <w:marRight w:val="0"/>
              <w:marTop w:val="0"/>
              <w:marBottom w:val="0"/>
              <w:divBdr>
                <w:top w:val="none" w:sz="0" w:space="0" w:color="auto"/>
                <w:left w:val="none" w:sz="0" w:space="0" w:color="auto"/>
                <w:bottom w:val="none" w:sz="0" w:space="0" w:color="auto"/>
                <w:right w:val="none" w:sz="0" w:space="0" w:color="auto"/>
              </w:divBdr>
              <w:divsChild>
                <w:div w:id="681471799">
                  <w:marLeft w:val="0"/>
                  <w:marRight w:val="0"/>
                  <w:marTop w:val="0"/>
                  <w:marBottom w:val="0"/>
                  <w:divBdr>
                    <w:top w:val="none" w:sz="0" w:space="0" w:color="auto"/>
                    <w:left w:val="none" w:sz="0" w:space="0" w:color="auto"/>
                    <w:bottom w:val="none" w:sz="0" w:space="0" w:color="auto"/>
                    <w:right w:val="none" w:sz="0" w:space="0" w:color="auto"/>
                  </w:divBdr>
                  <w:divsChild>
                    <w:div w:id="2117215079">
                      <w:marLeft w:val="0"/>
                      <w:marRight w:val="0"/>
                      <w:marTop w:val="0"/>
                      <w:marBottom w:val="0"/>
                      <w:divBdr>
                        <w:top w:val="none" w:sz="0" w:space="0" w:color="auto"/>
                        <w:left w:val="none" w:sz="0" w:space="0" w:color="auto"/>
                        <w:bottom w:val="none" w:sz="0" w:space="0" w:color="auto"/>
                        <w:right w:val="none" w:sz="0" w:space="0" w:color="auto"/>
                      </w:divBdr>
                      <w:divsChild>
                        <w:div w:id="1056899209">
                          <w:marLeft w:val="0"/>
                          <w:marRight w:val="0"/>
                          <w:marTop w:val="0"/>
                          <w:marBottom w:val="0"/>
                          <w:divBdr>
                            <w:top w:val="none" w:sz="0" w:space="0" w:color="auto"/>
                            <w:left w:val="none" w:sz="0" w:space="0" w:color="auto"/>
                            <w:bottom w:val="none" w:sz="0" w:space="0" w:color="auto"/>
                            <w:right w:val="none" w:sz="0" w:space="0" w:color="auto"/>
                          </w:divBdr>
                          <w:divsChild>
                            <w:div w:id="285431305">
                              <w:marLeft w:val="0"/>
                              <w:marRight w:val="0"/>
                              <w:marTop w:val="0"/>
                              <w:marBottom w:val="0"/>
                              <w:divBdr>
                                <w:top w:val="none" w:sz="0" w:space="0" w:color="auto"/>
                                <w:left w:val="none" w:sz="0" w:space="0" w:color="auto"/>
                                <w:bottom w:val="none" w:sz="0" w:space="0" w:color="auto"/>
                                <w:right w:val="none" w:sz="0" w:space="0" w:color="auto"/>
                              </w:divBdr>
                              <w:divsChild>
                                <w:div w:id="1737391600">
                                  <w:marLeft w:val="0"/>
                                  <w:marRight w:val="0"/>
                                  <w:marTop w:val="0"/>
                                  <w:marBottom w:val="0"/>
                                  <w:divBdr>
                                    <w:top w:val="none" w:sz="0" w:space="0" w:color="auto"/>
                                    <w:left w:val="none" w:sz="0" w:space="0" w:color="auto"/>
                                    <w:bottom w:val="none" w:sz="0" w:space="0" w:color="auto"/>
                                    <w:right w:val="none" w:sz="0" w:space="0" w:color="auto"/>
                                  </w:divBdr>
                                  <w:divsChild>
                                    <w:div w:id="1758138348">
                                      <w:marLeft w:val="0"/>
                                      <w:marRight w:val="0"/>
                                      <w:marTop w:val="0"/>
                                      <w:marBottom w:val="0"/>
                                      <w:divBdr>
                                        <w:top w:val="none" w:sz="0" w:space="0" w:color="auto"/>
                                        <w:left w:val="none" w:sz="0" w:space="0" w:color="auto"/>
                                        <w:bottom w:val="none" w:sz="0" w:space="0" w:color="auto"/>
                                        <w:right w:val="none" w:sz="0" w:space="0" w:color="auto"/>
                                      </w:divBdr>
                                      <w:divsChild>
                                        <w:div w:id="321277043">
                                          <w:marLeft w:val="0"/>
                                          <w:marRight w:val="0"/>
                                          <w:marTop w:val="0"/>
                                          <w:marBottom w:val="0"/>
                                          <w:divBdr>
                                            <w:top w:val="none" w:sz="0" w:space="0" w:color="auto"/>
                                            <w:left w:val="none" w:sz="0" w:space="0" w:color="auto"/>
                                            <w:bottom w:val="none" w:sz="0" w:space="0" w:color="auto"/>
                                            <w:right w:val="none" w:sz="0" w:space="0" w:color="auto"/>
                                          </w:divBdr>
                                          <w:divsChild>
                                            <w:div w:id="1685593694">
                                              <w:marLeft w:val="0"/>
                                              <w:marRight w:val="0"/>
                                              <w:marTop w:val="0"/>
                                              <w:marBottom w:val="0"/>
                                              <w:divBdr>
                                                <w:top w:val="none" w:sz="0" w:space="0" w:color="auto"/>
                                                <w:left w:val="none" w:sz="0" w:space="0" w:color="auto"/>
                                                <w:bottom w:val="none" w:sz="0" w:space="0" w:color="auto"/>
                                                <w:right w:val="none" w:sz="0" w:space="0" w:color="auto"/>
                                              </w:divBdr>
                                              <w:divsChild>
                                                <w:div w:id="1277517960">
                                                  <w:marLeft w:val="0"/>
                                                  <w:marRight w:val="0"/>
                                                  <w:marTop w:val="0"/>
                                                  <w:marBottom w:val="0"/>
                                                  <w:divBdr>
                                                    <w:top w:val="none" w:sz="0" w:space="0" w:color="auto"/>
                                                    <w:left w:val="none" w:sz="0" w:space="0" w:color="auto"/>
                                                    <w:bottom w:val="none" w:sz="0" w:space="0" w:color="auto"/>
                                                    <w:right w:val="none" w:sz="0" w:space="0" w:color="auto"/>
                                                  </w:divBdr>
                                                  <w:divsChild>
                                                    <w:div w:id="1404570867">
                                                      <w:marLeft w:val="0"/>
                                                      <w:marRight w:val="0"/>
                                                      <w:marTop w:val="0"/>
                                                      <w:marBottom w:val="0"/>
                                                      <w:divBdr>
                                                        <w:top w:val="single" w:sz="6" w:space="0" w:color="auto"/>
                                                        <w:left w:val="none" w:sz="0" w:space="0" w:color="auto"/>
                                                        <w:bottom w:val="single" w:sz="6" w:space="0" w:color="auto"/>
                                                        <w:right w:val="none" w:sz="0" w:space="0" w:color="auto"/>
                                                      </w:divBdr>
                                                      <w:divsChild>
                                                        <w:div w:id="1607732774">
                                                          <w:marLeft w:val="0"/>
                                                          <w:marRight w:val="0"/>
                                                          <w:marTop w:val="0"/>
                                                          <w:marBottom w:val="0"/>
                                                          <w:divBdr>
                                                            <w:top w:val="none" w:sz="0" w:space="0" w:color="auto"/>
                                                            <w:left w:val="none" w:sz="0" w:space="0" w:color="auto"/>
                                                            <w:bottom w:val="none" w:sz="0" w:space="0" w:color="auto"/>
                                                            <w:right w:val="none" w:sz="0" w:space="0" w:color="auto"/>
                                                          </w:divBdr>
                                                          <w:divsChild>
                                                            <w:div w:id="2076508339">
                                                              <w:marLeft w:val="0"/>
                                                              <w:marRight w:val="0"/>
                                                              <w:marTop w:val="0"/>
                                                              <w:marBottom w:val="0"/>
                                                              <w:divBdr>
                                                                <w:top w:val="none" w:sz="0" w:space="0" w:color="auto"/>
                                                                <w:left w:val="none" w:sz="0" w:space="0" w:color="auto"/>
                                                                <w:bottom w:val="none" w:sz="0" w:space="0" w:color="auto"/>
                                                                <w:right w:val="none" w:sz="0" w:space="0" w:color="auto"/>
                                                              </w:divBdr>
                                                              <w:divsChild>
                                                                <w:div w:id="438332864">
                                                                  <w:marLeft w:val="0"/>
                                                                  <w:marRight w:val="0"/>
                                                                  <w:marTop w:val="0"/>
                                                                  <w:marBottom w:val="0"/>
                                                                  <w:divBdr>
                                                                    <w:top w:val="none" w:sz="0" w:space="0" w:color="auto"/>
                                                                    <w:left w:val="none" w:sz="0" w:space="0" w:color="auto"/>
                                                                    <w:bottom w:val="none" w:sz="0" w:space="0" w:color="auto"/>
                                                                    <w:right w:val="none" w:sz="0" w:space="0" w:color="auto"/>
                                                                  </w:divBdr>
                                                                  <w:divsChild>
                                                                    <w:div w:id="678657841">
                                                                      <w:marLeft w:val="0"/>
                                                                      <w:marRight w:val="0"/>
                                                                      <w:marTop w:val="0"/>
                                                                      <w:marBottom w:val="0"/>
                                                                      <w:divBdr>
                                                                        <w:top w:val="none" w:sz="0" w:space="0" w:color="auto"/>
                                                                        <w:left w:val="none" w:sz="0" w:space="0" w:color="auto"/>
                                                                        <w:bottom w:val="none" w:sz="0" w:space="0" w:color="auto"/>
                                                                        <w:right w:val="none" w:sz="0" w:space="0" w:color="auto"/>
                                                                      </w:divBdr>
                                                                      <w:divsChild>
                                                                        <w:div w:id="1724407442">
                                                                          <w:marLeft w:val="0"/>
                                                                          <w:marRight w:val="0"/>
                                                                          <w:marTop w:val="0"/>
                                                                          <w:marBottom w:val="0"/>
                                                                          <w:divBdr>
                                                                            <w:top w:val="none" w:sz="0" w:space="0" w:color="auto"/>
                                                                            <w:left w:val="none" w:sz="0" w:space="0" w:color="auto"/>
                                                                            <w:bottom w:val="none" w:sz="0" w:space="0" w:color="auto"/>
                                                                            <w:right w:val="none" w:sz="0" w:space="0" w:color="auto"/>
                                                                          </w:divBdr>
                                                                          <w:divsChild>
                                                                            <w:div w:id="45187057">
                                                                              <w:marLeft w:val="0"/>
                                                                              <w:marRight w:val="0"/>
                                                                              <w:marTop w:val="0"/>
                                                                              <w:marBottom w:val="0"/>
                                                                              <w:divBdr>
                                                                                <w:top w:val="none" w:sz="0" w:space="0" w:color="auto"/>
                                                                                <w:left w:val="none" w:sz="0" w:space="0" w:color="auto"/>
                                                                                <w:bottom w:val="none" w:sz="0" w:space="0" w:color="auto"/>
                                                                                <w:right w:val="none" w:sz="0" w:space="0" w:color="auto"/>
                                                                              </w:divBdr>
                                                                              <w:divsChild>
                                                                                <w:div w:id="15741653">
                                                                                  <w:marLeft w:val="0"/>
                                                                                  <w:marRight w:val="0"/>
                                                                                  <w:marTop w:val="0"/>
                                                                                  <w:marBottom w:val="0"/>
                                                                                  <w:divBdr>
                                                                                    <w:top w:val="none" w:sz="0" w:space="0" w:color="auto"/>
                                                                                    <w:left w:val="none" w:sz="0" w:space="0" w:color="auto"/>
                                                                                    <w:bottom w:val="none" w:sz="0" w:space="0" w:color="auto"/>
                                                                                    <w:right w:val="none" w:sz="0" w:space="0" w:color="auto"/>
                                                                                  </w:divBdr>
                                                                                </w:div>
                                                                                <w:div w:id="29494215">
                                                                                  <w:marLeft w:val="0"/>
                                                                                  <w:marRight w:val="0"/>
                                                                                  <w:marTop w:val="0"/>
                                                                                  <w:marBottom w:val="0"/>
                                                                                  <w:divBdr>
                                                                                    <w:top w:val="none" w:sz="0" w:space="0" w:color="auto"/>
                                                                                    <w:left w:val="none" w:sz="0" w:space="0" w:color="auto"/>
                                                                                    <w:bottom w:val="none" w:sz="0" w:space="0" w:color="auto"/>
                                                                                    <w:right w:val="none" w:sz="0" w:space="0" w:color="auto"/>
                                                                                  </w:divBdr>
                                                                                </w:div>
                                                                                <w:div w:id="70853643">
                                                                                  <w:marLeft w:val="0"/>
                                                                                  <w:marRight w:val="0"/>
                                                                                  <w:marTop w:val="0"/>
                                                                                  <w:marBottom w:val="0"/>
                                                                                  <w:divBdr>
                                                                                    <w:top w:val="none" w:sz="0" w:space="0" w:color="auto"/>
                                                                                    <w:left w:val="none" w:sz="0" w:space="0" w:color="auto"/>
                                                                                    <w:bottom w:val="none" w:sz="0" w:space="0" w:color="auto"/>
                                                                                    <w:right w:val="none" w:sz="0" w:space="0" w:color="auto"/>
                                                                                  </w:divBdr>
                                                                                </w:div>
                                                                                <w:div w:id="94181613">
                                                                                  <w:marLeft w:val="0"/>
                                                                                  <w:marRight w:val="0"/>
                                                                                  <w:marTop w:val="0"/>
                                                                                  <w:marBottom w:val="0"/>
                                                                                  <w:divBdr>
                                                                                    <w:top w:val="none" w:sz="0" w:space="0" w:color="auto"/>
                                                                                    <w:left w:val="none" w:sz="0" w:space="0" w:color="auto"/>
                                                                                    <w:bottom w:val="none" w:sz="0" w:space="0" w:color="auto"/>
                                                                                    <w:right w:val="none" w:sz="0" w:space="0" w:color="auto"/>
                                                                                  </w:divBdr>
                                                                                </w:div>
                                                                                <w:div w:id="128982371">
                                                                                  <w:marLeft w:val="0"/>
                                                                                  <w:marRight w:val="0"/>
                                                                                  <w:marTop w:val="0"/>
                                                                                  <w:marBottom w:val="0"/>
                                                                                  <w:divBdr>
                                                                                    <w:top w:val="none" w:sz="0" w:space="0" w:color="auto"/>
                                                                                    <w:left w:val="none" w:sz="0" w:space="0" w:color="auto"/>
                                                                                    <w:bottom w:val="none" w:sz="0" w:space="0" w:color="auto"/>
                                                                                    <w:right w:val="none" w:sz="0" w:space="0" w:color="auto"/>
                                                                                  </w:divBdr>
                                                                                </w:div>
                                                                                <w:div w:id="140737517">
                                                                                  <w:marLeft w:val="0"/>
                                                                                  <w:marRight w:val="0"/>
                                                                                  <w:marTop w:val="0"/>
                                                                                  <w:marBottom w:val="0"/>
                                                                                  <w:divBdr>
                                                                                    <w:top w:val="none" w:sz="0" w:space="0" w:color="auto"/>
                                                                                    <w:left w:val="none" w:sz="0" w:space="0" w:color="auto"/>
                                                                                    <w:bottom w:val="none" w:sz="0" w:space="0" w:color="auto"/>
                                                                                    <w:right w:val="none" w:sz="0" w:space="0" w:color="auto"/>
                                                                                  </w:divBdr>
                                                                                </w:div>
                                                                                <w:div w:id="384597765">
                                                                                  <w:marLeft w:val="0"/>
                                                                                  <w:marRight w:val="0"/>
                                                                                  <w:marTop w:val="0"/>
                                                                                  <w:marBottom w:val="0"/>
                                                                                  <w:divBdr>
                                                                                    <w:top w:val="none" w:sz="0" w:space="0" w:color="auto"/>
                                                                                    <w:left w:val="none" w:sz="0" w:space="0" w:color="auto"/>
                                                                                    <w:bottom w:val="none" w:sz="0" w:space="0" w:color="auto"/>
                                                                                    <w:right w:val="none" w:sz="0" w:space="0" w:color="auto"/>
                                                                                  </w:divBdr>
                                                                                </w:div>
                                                                                <w:div w:id="390152390">
                                                                                  <w:marLeft w:val="0"/>
                                                                                  <w:marRight w:val="0"/>
                                                                                  <w:marTop w:val="0"/>
                                                                                  <w:marBottom w:val="0"/>
                                                                                  <w:divBdr>
                                                                                    <w:top w:val="none" w:sz="0" w:space="0" w:color="auto"/>
                                                                                    <w:left w:val="none" w:sz="0" w:space="0" w:color="auto"/>
                                                                                    <w:bottom w:val="none" w:sz="0" w:space="0" w:color="auto"/>
                                                                                    <w:right w:val="none" w:sz="0" w:space="0" w:color="auto"/>
                                                                                  </w:divBdr>
                                                                                </w:div>
                                                                                <w:div w:id="474878509">
                                                                                  <w:marLeft w:val="0"/>
                                                                                  <w:marRight w:val="0"/>
                                                                                  <w:marTop w:val="0"/>
                                                                                  <w:marBottom w:val="0"/>
                                                                                  <w:divBdr>
                                                                                    <w:top w:val="none" w:sz="0" w:space="0" w:color="auto"/>
                                                                                    <w:left w:val="none" w:sz="0" w:space="0" w:color="auto"/>
                                                                                    <w:bottom w:val="none" w:sz="0" w:space="0" w:color="auto"/>
                                                                                    <w:right w:val="none" w:sz="0" w:space="0" w:color="auto"/>
                                                                                  </w:divBdr>
                                                                                </w:div>
                                                                                <w:div w:id="670183810">
                                                                                  <w:marLeft w:val="0"/>
                                                                                  <w:marRight w:val="0"/>
                                                                                  <w:marTop w:val="0"/>
                                                                                  <w:marBottom w:val="0"/>
                                                                                  <w:divBdr>
                                                                                    <w:top w:val="none" w:sz="0" w:space="0" w:color="auto"/>
                                                                                    <w:left w:val="none" w:sz="0" w:space="0" w:color="auto"/>
                                                                                    <w:bottom w:val="none" w:sz="0" w:space="0" w:color="auto"/>
                                                                                    <w:right w:val="none" w:sz="0" w:space="0" w:color="auto"/>
                                                                                  </w:divBdr>
                                                                                </w:div>
                                                                                <w:div w:id="823086601">
                                                                                  <w:marLeft w:val="0"/>
                                                                                  <w:marRight w:val="0"/>
                                                                                  <w:marTop w:val="0"/>
                                                                                  <w:marBottom w:val="0"/>
                                                                                  <w:divBdr>
                                                                                    <w:top w:val="none" w:sz="0" w:space="0" w:color="auto"/>
                                                                                    <w:left w:val="none" w:sz="0" w:space="0" w:color="auto"/>
                                                                                    <w:bottom w:val="none" w:sz="0" w:space="0" w:color="auto"/>
                                                                                    <w:right w:val="none" w:sz="0" w:space="0" w:color="auto"/>
                                                                                  </w:divBdr>
                                                                                </w:div>
                                                                                <w:div w:id="886454799">
                                                                                  <w:marLeft w:val="0"/>
                                                                                  <w:marRight w:val="0"/>
                                                                                  <w:marTop w:val="0"/>
                                                                                  <w:marBottom w:val="0"/>
                                                                                  <w:divBdr>
                                                                                    <w:top w:val="none" w:sz="0" w:space="0" w:color="auto"/>
                                                                                    <w:left w:val="none" w:sz="0" w:space="0" w:color="auto"/>
                                                                                    <w:bottom w:val="none" w:sz="0" w:space="0" w:color="auto"/>
                                                                                    <w:right w:val="none" w:sz="0" w:space="0" w:color="auto"/>
                                                                                  </w:divBdr>
                                                                                </w:div>
                                                                                <w:div w:id="1014724933">
                                                                                  <w:marLeft w:val="0"/>
                                                                                  <w:marRight w:val="0"/>
                                                                                  <w:marTop w:val="0"/>
                                                                                  <w:marBottom w:val="0"/>
                                                                                  <w:divBdr>
                                                                                    <w:top w:val="none" w:sz="0" w:space="0" w:color="auto"/>
                                                                                    <w:left w:val="none" w:sz="0" w:space="0" w:color="auto"/>
                                                                                    <w:bottom w:val="none" w:sz="0" w:space="0" w:color="auto"/>
                                                                                    <w:right w:val="none" w:sz="0" w:space="0" w:color="auto"/>
                                                                                  </w:divBdr>
                                                                                </w:div>
                                                                                <w:div w:id="1021469929">
                                                                                  <w:marLeft w:val="0"/>
                                                                                  <w:marRight w:val="0"/>
                                                                                  <w:marTop w:val="0"/>
                                                                                  <w:marBottom w:val="0"/>
                                                                                  <w:divBdr>
                                                                                    <w:top w:val="none" w:sz="0" w:space="0" w:color="auto"/>
                                                                                    <w:left w:val="none" w:sz="0" w:space="0" w:color="auto"/>
                                                                                    <w:bottom w:val="none" w:sz="0" w:space="0" w:color="auto"/>
                                                                                    <w:right w:val="none" w:sz="0" w:space="0" w:color="auto"/>
                                                                                  </w:divBdr>
                                                                                </w:div>
                                                                                <w:div w:id="1117986261">
                                                                                  <w:marLeft w:val="0"/>
                                                                                  <w:marRight w:val="0"/>
                                                                                  <w:marTop w:val="0"/>
                                                                                  <w:marBottom w:val="0"/>
                                                                                  <w:divBdr>
                                                                                    <w:top w:val="none" w:sz="0" w:space="0" w:color="auto"/>
                                                                                    <w:left w:val="none" w:sz="0" w:space="0" w:color="auto"/>
                                                                                    <w:bottom w:val="none" w:sz="0" w:space="0" w:color="auto"/>
                                                                                    <w:right w:val="none" w:sz="0" w:space="0" w:color="auto"/>
                                                                                  </w:divBdr>
                                                                                </w:div>
                                                                                <w:div w:id="1219436620">
                                                                                  <w:marLeft w:val="0"/>
                                                                                  <w:marRight w:val="0"/>
                                                                                  <w:marTop w:val="0"/>
                                                                                  <w:marBottom w:val="0"/>
                                                                                  <w:divBdr>
                                                                                    <w:top w:val="none" w:sz="0" w:space="0" w:color="auto"/>
                                                                                    <w:left w:val="none" w:sz="0" w:space="0" w:color="auto"/>
                                                                                    <w:bottom w:val="none" w:sz="0" w:space="0" w:color="auto"/>
                                                                                    <w:right w:val="none" w:sz="0" w:space="0" w:color="auto"/>
                                                                                  </w:divBdr>
                                                                                </w:div>
                                                                                <w:div w:id="1272012173">
                                                                                  <w:marLeft w:val="0"/>
                                                                                  <w:marRight w:val="0"/>
                                                                                  <w:marTop w:val="0"/>
                                                                                  <w:marBottom w:val="0"/>
                                                                                  <w:divBdr>
                                                                                    <w:top w:val="none" w:sz="0" w:space="0" w:color="auto"/>
                                                                                    <w:left w:val="none" w:sz="0" w:space="0" w:color="auto"/>
                                                                                    <w:bottom w:val="none" w:sz="0" w:space="0" w:color="auto"/>
                                                                                    <w:right w:val="none" w:sz="0" w:space="0" w:color="auto"/>
                                                                                  </w:divBdr>
                                                                                </w:div>
                                                                                <w:div w:id="1278678888">
                                                                                  <w:marLeft w:val="0"/>
                                                                                  <w:marRight w:val="0"/>
                                                                                  <w:marTop w:val="0"/>
                                                                                  <w:marBottom w:val="0"/>
                                                                                  <w:divBdr>
                                                                                    <w:top w:val="none" w:sz="0" w:space="0" w:color="auto"/>
                                                                                    <w:left w:val="none" w:sz="0" w:space="0" w:color="auto"/>
                                                                                    <w:bottom w:val="none" w:sz="0" w:space="0" w:color="auto"/>
                                                                                    <w:right w:val="none" w:sz="0" w:space="0" w:color="auto"/>
                                                                                  </w:divBdr>
                                                                                </w:div>
                                                                                <w:div w:id="1289817336">
                                                                                  <w:marLeft w:val="0"/>
                                                                                  <w:marRight w:val="0"/>
                                                                                  <w:marTop w:val="0"/>
                                                                                  <w:marBottom w:val="0"/>
                                                                                  <w:divBdr>
                                                                                    <w:top w:val="none" w:sz="0" w:space="0" w:color="auto"/>
                                                                                    <w:left w:val="none" w:sz="0" w:space="0" w:color="auto"/>
                                                                                    <w:bottom w:val="none" w:sz="0" w:space="0" w:color="auto"/>
                                                                                    <w:right w:val="none" w:sz="0" w:space="0" w:color="auto"/>
                                                                                  </w:divBdr>
                                                                                  <w:divsChild>
                                                                                    <w:div w:id="694427099">
                                                                                      <w:marLeft w:val="0"/>
                                                                                      <w:marRight w:val="0"/>
                                                                                      <w:marTop w:val="0"/>
                                                                                      <w:marBottom w:val="0"/>
                                                                                      <w:divBdr>
                                                                                        <w:top w:val="none" w:sz="0" w:space="0" w:color="auto"/>
                                                                                        <w:left w:val="none" w:sz="0" w:space="0" w:color="auto"/>
                                                                                        <w:bottom w:val="none" w:sz="0" w:space="0" w:color="auto"/>
                                                                                        <w:right w:val="none" w:sz="0" w:space="0" w:color="auto"/>
                                                                                      </w:divBdr>
                                                                                    </w:div>
                                                                                    <w:div w:id="1540163469">
                                                                                      <w:marLeft w:val="0"/>
                                                                                      <w:marRight w:val="0"/>
                                                                                      <w:marTop w:val="0"/>
                                                                                      <w:marBottom w:val="0"/>
                                                                                      <w:divBdr>
                                                                                        <w:top w:val="none" w:sz="0" w:space="0" w:color="auto"/>
                                                                                        <w:left w:val="none" w:sz="0" w:space="0" w:color="auto"/>
                                                                                        <w:bottom w:val="none" w:sz="0" w:space="0" w:color="auto"/>
                                                                                        <w:right w:val="none" w:sz="0" w:space="0" w:color="auto"/>
                                                                                      </w:divBdr>
                                                                                    </w:div>
                                                                                    <w:div w:id="1736927869">
                                                                                      <w:marLeft w:val="0"/>
                                                                                      <w:marRight w:val="0"/>
                                                                                      <w:marTop w:val="0"/>
                                                                                      <w:marBottom w:val="0"/>
                                                                                      <w:divBdr>
                                                                                        <w:top w:val="none" w:sz="0" w:space="0" w:color="auto"/>
                                                                                        <w:left w:val="none" w:sz="0" w:space="0" w:color="auto"/>
                                                                                        <w:bottom w:val="none" w:sz="0" w:space="0" w:color="auto"/>
                                                                                        <w:right w:val="none" w:sz="0" w:space="0" w:color="auto"/>
                                                                                      </w:divBdr>
                                                                                    </w:div>
                                                                                    <w:div w:id="1793480045">
                                                                                      <w:marLeft w:val="0"/>
                                                                                      <w:marRight w:val="0"/>
                                                                                      <w:marTop w:val="0"/>
                                                                                      <w:marBottom w:val="0"/>
                                                                                      <w:divBdr>
                                                                                        <w:top w:val="none" w:sz="0" w:space="0" w:color="auto"/>
                                                                                        <w:left w:val="none" w:sz="0" w:space="0" w:color="auto"/>
                                                                                        <w:bottom w:val="none" w:sz="0" w:space="0" w:color="auto"/>
                                                                                        <w:right w:val="none" w:sz="0" w:space="0" w:color="auto"/>
                                                                                      </w:divBdr>
                                                                                    </w:div>
                                                                                    <w:div w:id="2138791255">
                                                                                      <w:marLeft w:val="0"/>
                                                                                      <w:marRight w:val="0"/>
                                                                                      <w:marTop w:val="0"/>
                                                                                      <w:marBottom w:val="0"/>
                                                                                      <w:divBdr>
                                                                                        <w:top w:val="none" w:sz="0" w:space="0" w:color="auto"/>
                                                                                        <w:left w:val="none" w:sz="0" w:space="0" w:color="auto"/>
                                                                                        <w:bottom w:val="none" w:sz="0" w:space="0" w:color="auto"/>
                                                                                        <w:right w:val="none" w:sz="0" w:space="0" w:color="auto"/>
                                                                                      </w:divBdr>
                                                                                    </w:div>
                                                                                  </w:divsChild>
                                                                                </w:div>
                                                                                <w:div w:id="1342585807">
                                                                                  <w:marLeft w:val="0"/>
                                                                                  <w:marRight w:val="0"/>
                                                                                  <w:marTop w:val="0"/>
                                                                                  <w:marBottom w:val="0"/>
                                                                                  <w:divBdr>
                                                                                    <w:top w:val="none" w:sz="0" w:space="0" w:color="auto"/>
                                                                                    <w:left w:val="none" w:sz="0" w:space="0" w:color="auto"/>
                                                                                    <w:bottom w:val="none" w:sz="0" w:space="0" w:color="auto"/>
                                                                                    <w:right w:val="none" w:sz="0" w:space="0" w:color="auto"/>
                                                                                  </w:divBdr>
                                                                                  <w:divsChild>
                                                                                    <w:div w:id="360013906">
                                                                                      <w:marLeft w:val="0"/>
                                                                                      <w:marRight w:val="0"/>
                                                                                      <w:marTop w:val="0"/>
                                                                                      <w:marBottom w:val="0"/>
                                                                                      <w:divBdr>
                                                                                        <w:top w:val="none" w:sz="0" w:space="0" w:color="auto"/>
                                                                                        <w:left w:val="none" w:sz="0" w:space="0" w:color="auto"/>
                                                                                        <w:bottom w:val="none" w:sz="0" w:space="0" w:color="auto"/>
                                                                                        <w:right w:val="none" w:sz="0" w:space="0" w:color="auto"/>
                                                                                      </w:divBdr>
                                                                                    </w:div>
                                                                                  </w:divsChild>
                                                                                </w:div>
                                                                                <w:div w:id="1381517881">
                                                                                  <w:marLeft w:val="0"/>
                                                                                  <w:marRight w:val="0"/>
                                                                                  <w:marTop w:val="0"/>
                                                                                  <w:marBottom w:val="0"/>
                                                                                  <w:divBdr>
                                                                                    <w:top w:val="none" w:sz="0" w:space="0" w:color="auto"/>
                                                                                    <w:left w:val="none" w:sz="0" w:space="0" w:color="auto"/>
                                                                                    <w:bottom w:val="none" w:sz="0" w:space="0" w:color="auto"/>
                                                                                    <w:right w:val="none" w:sz="0" w:space="0" w:color="auto"/>
                                                                                  </w:divBdr>
                                                                                </w:div>
                                                                                <w:div w:id="1390423006">
                                                                                  <w:marLeft w:val="0"/>
                                                                                  <w:marRight w:val="0"/>
                                                                                  <w:marTop w:val="0"/>
                                                                                  <w:marBottom w:val="0"/>
                                                                                  <w:divBdr>
                                                                                    <w:top w:val="none" w:sz="0" w:space="0" w:color="auto"/>
                                                                                    <w:left w:val="none" w:sz="0" w:space="0" w:color="auto"/>
                                                                                    <w:bottom w:val="none" w:sz="0" w:space="0" w:color="auto"/>
                                                                                    <w:right w:val="none" w:sz="0" w:space="0" w:color="auto"/>
                                                                                  </w:divBdr>
                                                                                </w:div>
                                                                                <w:div w:id="1418022119">
                                                                                  <w:marLeft w:val="0"/>
                                                                                  <w:marRight w:val="0"/>
                                                                                  <w:marTop w:val="0"/>
                                                                                  <w:marBottom w:val="0"/>
                                                                                  <w:divBdr>
                                                                                    <w:top w:val="none" w:sz="0" w:space="0" w:color="auto"/>
                                                                                    <w:left w:val="none" w:sz="0" w:space="0" w:color="auto"/>
                                                                                    <w:bottom w:val="none" w:sz="0" w:space="0" w:color="auto"/>
                                                                                    <w:right w:val="none" w:sz="0" w:space="0" w:color="auto"/>
                                                                                  </w:divBdr>
                                                                                </w:div>
                                                                                <w:div w:id="1420561301">
                                                                                  <w:marLeft w:val="0"/>
                                                                                  <w:marRight w:val="0"/>
                                                                                  <w:marTop w:val="0"/>
                                                                                  <w:marBottom w:val="0"/>
                                                                                  <w:divBdr>
                                                                                    <w:top w:val="none" w:sz="0" w:space="0" w:color="auto"/>
                                                                                    <w:left w:val="none" w:sz="0" w:space="0" w:color="auto"/>
                                                                                    <w:bottom w:val="none" w:sz="0" w:space="0" w:color="auto"/>
                                                                                    <w:right w:val="none" w:sz="0" w:space="0" w:color="auto"/>
                                                                                  </w:divBdr>
                                                                                </w:div>
                                                                                <w:div w:id="1432164437">
                                                                                  <w:marLeft w:val="0"/>
                                                                                  <w:marRight w:val="0"/>
                                                                                  <w:marTop w:val="0"/>
                                                                                  <w:marBottom w:val="0"/>
                                                                                  <w:divBdr>
                                                                                    <w:top w:val="none" w:sz="0" w:space="0" w:color="auto"/>
                                                                                    <w:left w:val="none" w:sz="0" w:space="0" w:color="auto"/>
                                                                                    <w:bottom w:val="none" w:sz="0" w:space="0" w:color="auto"/>
                                                                                    <w:right w:val="none" w:sz="0" w:space="0" w:color="auto"/>
                                                                                  </w:divBdr>
                                                                                </w:div>
                                                                                <w:div w:id="1432703704">
                                                                                  <w:marLeft w:val="0"/>
                                                                                  <w:marRight w:val="0"/>
                                                                                  <w:marTop w:val="0"/>
                                                                                  <w:marBottom w:val="0"/>
                                                                                  <w:divBdr>
                                                                                    <w:top w:val="none" w:sz="0" w:space="0" w:color="auto"/>
                                                                                    <w:left w:val="none" w:sz="0" w:space="0" w:color="auto"/>
                                                                                    <w:bottom w:val="none" w:sz="0" w:space="0" w:color="auto"/>
                                                                                    <w:right w:val="none" w:sz="0" w:space="0" w:color="auto"/>
                                                                                  </w:divBdr>
                                                                                </w:div>
                                                                                <w:div w:id="1527016378">
                                                                                  <w:marLeft w:val="0"/>
                                                                                  <w:marRight w:val="0"/>
                                                                                  <w:marTop w:val="0"/>
                                                                                  <w:marBottom w:val="0"/>
                                                                                  <w:divBdr>
                                                                                    <w:top w:val="none" w:sz="0" w:space="0" w:color="auto"/>
                                                                                    <w:left w:val="none" w:sz="0" w:space="0" w:color="auto"/>
                                                                                    <w:bottom w:val="none" w:sz="0" w:space="0" w:color="auto"/>
                                                                                    <w:right w:val="none" w:sz="0" w:space="0" w:color="auto"/>
                                                                                  </w:divBdr>
                                                                                </w:div>
                                                                                <w:div w:id="1596666635">
                                                                                  <w:marLeft w:val="0"/>
                                                                                  <w:marRight w:val="0"/>
                                                                                  <w:marTop w:val="0"/>
                                                                                  <w:marBottom w:val="0"/>
                                                                                  <w:divBdr>
                                                                                    <w:top w:val="none" w:sz="0" w:space="0" w:color="auto"/>
                                                                                    <w:left w:val="none" w:sz="0" w:space="0" w:color="auto"/>
                                                                                    <w:bottom w:val="none" w:sz="0" w:space="0" w:color="auto"/>
                                                                                    <w:right w:val="none" w:sz="0" w:space="0" w:color="auto"/>
                                                                                  </w:divBdr>
                                                                                </w:div>
                                                                                <w:div w:id="1602301138">
                                                                                  <w:marLeft w:val="0"/>
                                                                                  <w:marRight w:val="0"/>
                                                                                  <w:marTop w:val="0"/>
                                                                                  <w:marBottom w:val="0"/>
                                                                                  <w:divBdr>
                                                                                    <w:top w:val="none" w:sz="0" w:space="0" w:color="auto"/>
                                                                                    <w:left w:val="none" w:sz="0" w:space="0" w:color="auto"/>
                                                                                    <w:bottom w:val="none" w:sz="0" w:space="0" w:color="auto"/>
                                                                                    <w:right w:val="none" w:sz="0" w:space="0" w:color="auto"/>
                                                                                  </w:divBdr>
                                                                                </w:div>
                                                                                <w:div w:id="1664969017">
                                                                                  <w:marLeft w:val="0"/>
                                                                                  <w:marRight w:val="0"/>
                                                                                  <w:marTop w:val="0"/>
                                                                                  <w:marBottom w:val="0"/>
                                                                                  <w:divBdr>
                                                                                    <w:top w:val="none" w:sz="0" w:space="0" w:color="auto"/>
                                                                                    <w:left w:val="none" w:sz="0" w:space="0" w:color="auto"/>
                                                                                    <w:bottom w:val="none" w:sz="0" w:space="0" w:color="auto"/>
                                                                                    <w:right w:val="none" w:sz="0" w:space="0" w:color="auto"/>
                                                                                  </w:divBdr>
                                                                                </w:div>
                                                                                <w:div w:id="1733504197">
                                                                                  <w:marLeft w:val="0"/>
                                                                                  <w:marRight w:val="0"/>
                                                                                  <w:marTop w:val="0"/>
                                                                                  <w:marBottom w:val="0"/>
                                                                                  <w:divBdr>
                                                                                    <w:top w:val="none" w:sz="0" w:space="0" w:color="auto"/>
                                                                                    <w:left w:val="none" w:sz="0" w:space="0" w:color="auto"/>
                                                                                    <w:bottom w:val="none" w:sz="0" w:space="0" w:color="auto"/>
                                                                                    <w:right w:val="none" w:sz="0" w:space="0" w:color="auto"/>
                                                                                  </w:divBdr>
                                                                                </w:div>
                                                                                <w:div w:id="1736855427">
                                                                                  <w:marLeft w:val="0"/>
                                                                                  <w:marRight w:val="0"/>
                                                                                  <w:marTop w:val="0"/>
                                                                                  <w:marBottom w:val="0"/>
                                                                                  <w:divBdr>
                                                                                    <w:top w:val="none" w:sz="0" w:space="0" w:color="auto"/>
                                                                                    <w:left w:val="none" w:sz="0" w:space="0" w:color="auto"/>
                                                                                    <w:bottom w:val="none" w:sz="0" w:space="0" w:color="auto"/>
                                                                                    <w:right w:val="none" w:sz="0" w:space="0" w:color="auto"/>
                                                                                  </w:divBdr>
                                                                                </w:div>
                                                                                <w:div w:id="1793405127">
                                                                                  <w:marLeft w:val="0"/>
                                                                                  <w:marRight w:val="0"/>
                                                                                  <w:marTop w:val="0"/>
                                                                                  <w:marBottom w:val="0"/>
                                                                                  <w:divBdr>
                                                                                    <w:top w:val="none" w:sz="0" w:space="0" w:color="auto"/>
                                                                                    <w:left w:val="none" w:sz="0" w:space="0" w:color="auto"/>
                                                                                    <w:bottom w:val="none" w:sz="0" w:space="0" w:color="auto"/>
                                                                                    <w:right w:val="none" w:sz="0" w:space="0" w:color="auto"/>
                                                                                  </w:divBdr>
                                                                                </w:div>
                                                                                <w:div w:id="1899168596">
                                                                                  <w:marLeft w:val="0"/>
                                                                                  <w:marRight w:val="0"/>
                                                                                  <w:marTop w:val="0"/>
                                                                                  <w:marBottom w:val="0"/>
                                                                                  <w:divBdr>
                                                                                    <w:top w:val="none" w:sz="0" w:space="0" w:color="auto"/>
                                                                                    <w:left w:val="none" w:sz="0" w:space="0" w:color="auto"/>
                                                                                    <w:bottom w:val="none" w:sz="0" w:space="0" w:color="auto"/>
                                                                                    <w:right w:val="none" w:sz="0" w:space="0" w:color="auto"/>
                                                                                  </w:divBdr>
                                                                                </w:div>
                                                                                <w:div w:id="1925069643">
                                                                                  <w:marLeft w:val="0"/>
                                                                                  <w:marRight w:val="0"/>
                                                                                  <w:marTop w:val="0"/>
                                                                                  <w:marBottom w:val="0"/>
                                                                                  <w:divBdr>
                                                                                    <w:top w:val="none" w:sz="0" w:space="0" w:color="auto"/>
                                                                                    <w:left w:val="none" w:sz="0" w:space="0" w:color="auto"/>
                                                                                    <w:bottom w:val="none" w:sz="0" w:space="0" w:color="auto"/>
                                                                                    <w:right w:val="none" w:sz="0" w:space="0" w:color="auto"/>
                                                                                  </w:divBdr>
                                                                                </w:div>
                                                                                <w:div w:id="1932006342">
                                                                                  <w:marLeft w:val="0"/>
                                                                                  <w:marRight w:val="0"/>
                                                                                  <w:marTop w:val="0"/>
                                                                                  <w:marBottom w:val="0"/>
                                                                                  <w:divBdr>
                                                                                    <w:top w:val="none" w:sz="0" w:space="0" w:color="auto"/>
                                                                                    <w:left w:val="none" w:sz="0" w:space="0" w:color="auto"/>
                                                                                    <w:bottom w:val="none" w:sz="0" w:space="0" w:color="auto"/>
                                                                                    <w:right w:val="none" w:sz="0" w:space="0" w:color="auto"/>
                                                                                  </w:divBdr>
                                                                                </w:div>
                                                                                <w:div w:id="2083215507">
                                                                                  <w:marLeft w:val="0"/>
                                                                                  <w:marRight w:val="0"/>
                                                                                  <w:marTop w:val="0"/>
                                                                                  <w:marBottom w:val="0"/>
                                                                                  <w:divBdr>
                                                                                    <w:top w:val="none" w:sz="0" w:space="0" w:color="auto"/>
                                                                                    <w:left w:val="none" w:sz="0" w:space="0" w:color="auto"/>
                                                                                    <w:bottom w:val="none" w:sz="0" w:space="0" w:color="auto"/>
                                                                                    <w:right w:val="none" w:sz="0" w:space="0" w:color="auto"/>
                                                                                  </w:divBdr>
                                                                                </w:div>
                                                                                <w:div w:id="2104371549">
                                                                                  <w:marLeft w:val="0"/>
                                                                                  <w:marRight w:val="0"/>
                                                                                  <w:marTop w:val="0"/>
                                                                                  <w:marBottom w:val="0"/>
                                                                                  <w:divBdr>
                                                                                    <w:top w:val="none" w:sz="0" w:space="0" w:color="auto"/>
                                                                                    <w:left w:val="none" w:sz="0" w:space="0" w:color="auto"/>
                                                                                    <w:bottom w:val="none" w:sz="0" w:space="0" w:color="auto"/>
                                                                                    <w:right w:val="none" w:sz="0" w:space="0" w:color="auto"/>
                                                                                  </w:divBdr>
                                                                                </w:div>
                                                                                <w:div w:id="2113821719">
                                                                                  <w:marLeft w:val="0"/>
                                                                                  <w:marRight w:val="0"/>
                                                                                  <w:marTop w:val="0"/>
                                                                                  <w:marBottom w:val="0"/>
                                                                                  <w:divBdr>
                                                                                    <w:top w:val="none" w:sz="0" w:space="0" w:color="auto"/>
                                                                                    <w:left w:val="none" w:sz="0" w:space="0" w:color="auto"/>
                                                                                    <w:bottom w:val="none" w:sz="0" w:space="0" w:color="auto"/>
                                                                                    <w:right w:val="none" w:sz="0" w:space="0" w:color="auto"/>
                                                                                  </w:divBdr>
                                                                                </w:div>
                                                                                <w:div w:id="2132938123">
                                                                                  <w:marLeft w:val="0"/>
                                                                                  <w:marRight w:val="0"/>
                                                                                  <w:marTop w:val="0"/>
                                                                                  <w:marBottom w:val="0"/>
                                                                                  <w:divBdr>
                                                                                    <w:top w:val="none" w:sz="0" w:space="0" w:color="auto"/>
                                                                                    <w:left w:val="none" w:sz="0" w:space="0" w:color="auto"/>
                                                                                    <w:bottom w:val="none" w:sz="0" w:space="0" w:color="auto"/>
                                                                                    <w:right w:val="none" w:sz="0" w:space="0" w:color="auto"/>
                                                                                  </w:divBdr>
                                                                                </w:div>
                                                                                <w:div w:id="21450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oronavirus@health.fgov.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oe-spreek-je-met-kinderen-over-het-coronavir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derwijs.vlaanderen.be/nl/coronavirus-voor-oud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4976F-561D-4A62-BC23-A2DA3D0C7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E0E99-AE59-473D-8100-783AB8C63EDF}">
  <ds:schemaRefs>
    <ds:schemaRef ds:uri="http://schemas.microsoft.com/office/2006/metadata/properties"/>
    <ds:schemaRef ds:uri="http://schemas.microsoft.com/office/infopath/2007/PartnerControls"/>
    <ds:schemaRef ds:uri="36d36097-b9cb-4ee0-8ae8-3a7ad55c8858"/>
  </ds:schemaRefs>
</ds:datastoreItem>
</file>

<file path=customXml/itemProps3.xml><?xml version="1.0" encoding="utf-8"?>
<ds:datastoreItem xmlns:ds="http://schemas.openxmlformats.org/officeDocument/2006/customXml" ds:itemID="{E8CC1F02-266B-4432-834C-8DFF8241F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390</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directeur</cp:lastModifiedBy>
  <cp:revision>8</cp:revision>
  <cp:lastPrinted>2020-03-13T10:42:00Z</cp:lastPrinted>
  <dcterms:created xsi:type="dcterms:W3CDTF">2020-03-13T07:49:00Z</dcterms:created>
  <dcterms:modified xsi:type="dcterms:W3CDTF">2020-03-13T13:06:00Z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